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Pr="00BC397A" w:rsidRDefault="00BC397A" w:rsidP="00C84A7F">
      <w:pPr>
        <w:pStyle w:val="afffb"/>
        <w:suppressAutoHyphens/>
        <w:jc w:val="right"/>
        <w:rPr>
          <w:rFonts w:ascii="Times New Roman" w:hAnsi="Times New Roman"/>
          <w:b w:val="0"/>
          <w:i w:val="0"/>
          <w:caps/>
          <w:sz w:val="32"/>
          <w:szCs w:val="32"/>
        </w:rPr>
      </w:pPr>
      <w:bookmarkStart w:id="0" w:name="_Toc47964042"/>
      <w:bookmarkStart w:id="1" w:name="_Toc47969330"/>
      <w:bookmarkStart w:id="2" w:name="_Toc55215522"/>
      <w:bookmarkStart w:id="3" w:name="Введение"/>
      <w:r w:rsidRPr="00BC397A">
        <w:rPr>
          <w:rFonts w:ascii="Times New Roman" w:hAnsi="Times New Roman"/>
          <w:b w:val="0"/>
          <w:i w:val="0"/>
          <w:caps/>
          <w:sz w:val="32"/>
          <w:szCs w:val="32"/>
        </w:rPr>
        <w:t>ПРОЕКТ</w:t>
      </w:r>
    </w:p>
    <w:p w:rsidR="005E4BC2" w:rsidRDefault="005E4BC2" w:rsidP="003821F7">
      <w:pPr>
        <w:pStyle w:val="afffb"/>
        <w:suppressAutoHyphens/>
        <w:ind w:right="-852"/>
        <w:rPr>
          <w:rFonts w:ascii="Century Gothic" w:hAnsi="Century Gothic"/>
          <w:i w:val="0"/>
          <w:caps/>
          <w:sz w:val="32"/>
          <w:szCs w:val="32"/>
        </w:rPr>
      </w:pPr>
    </w:p>
    <w:p w:rsidR="005E4BC2" w:rsidRDefault="005E4BC2" w:rsidP="003821F7">
      <w:pPr>
        <w:pStyle w:val="afffb"/>
        <w:suppressAutoHyphens/>
        <w:ind w:right="-852"/>
        <w:rPr>
          <w:rFonts w:ascii="Century Gothic" w:hAnsi="Century Gothic"/>
          <w:i w:val="0"/>
          <w:caps/>
          <w:sz w:val="32"/>
          <w:szCs w:val="32"/>
        </w:rPr>
      </w:pPr>
    </w:p>
    <w:p w:rsidR="005E4BC2" w:rsidRDefault="005E4BC2" w:rsidP="003821F7">
      <w:pPr>
        <w:pStyle w:val="afffb"/>
        <w:suppressAutoHyphens/>
        <w:ind w:right="-852"/>
        <w:rPr>
          <w:rFonts w:ascii="Century Gothic" w:hAnsi="Century Gothic"/>
          <w:i w:val="0"/>
          <w:caps/>
          <w:sz w:val="32"/>
          <w:szCs w:val="32"/>
        </w:rPr>
      </w:pPr>
    </w:p>
    <w:p w:rsidR="005E4BC2" w:rsidRDefault="005E4BC2" w:rsidP="003821F7">
      <w:pPr>
        <w:pStyle w:val="afffb"/>
        <w:suppressAutoHyphens/>
        <w:ind w:right="-852"/>
        <w:rPr>
          <w:rFonts w:ascii="Century Gothic" w:hAnsi="Century Gothic"/>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5E4BC2" w:rsidRPr="005E4BC2" w:rsidRDefault="005E4BC2" w:rsidP="006A3C3D">
      <w:pPr>
        <w:pStyle w:val="afffb"/>
        <w:suppressAutoHyphens/>
        <w:rPr>
          <w:bCs/>
          <w:caps/>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104908">
        <w:rPr>
          <w:rFonts w:ascii="Times New Roman" w:hAnsi="Times New Roman"/>
          <w:i w:val="0"/>
          <w:caps/>
          <w:sz w:val="32"/>
          <w:szCs w:val="32"/>
        </w:rPr>
        <w:t>«</w:t>
      </w:r>
      <w:r w:rsidR="00B96E0F">
        <w:rPr>
          <w:rFonts w:ascii="Times New Roman" w:hAnsi="Times New Roman"/>
          <w:i w:val="0"/>
          <w:caps/>
          <w:sz w:val="32"/>
          <w:szCs w:val="32"/>
        </w:rPr>
        <w:t>КИТАЕВСКИЙ</w:t>
      </w:r>
      <w:r w:rsidRPr="00104908">
        <w:rPr>
          <w:rFonts w:ascii="Times New Roman" w:hAnsi="Times New Roman"/>
          <w:i w:val="0"/>
          <w:caps/>
          <w:sz w:val="32"/>
          <w:szCs w:val="32"/>
        </w:rPr>
        <w:t xml:space="preserve"> сельсовет» </w:t>
      </w:r>
      <w:r w:rsidR="00C84A7F" w:rsidRPr="00104908">
        <w:rPr>
          <w:rFonts w:ascii="Times New Roman" w:hAnsi="Times New Roman"/>
          <w:i w:val="0"/>
          <w:caps/>
          <w:sz w:val="32"/>
          <w:szCs w:val="32"/>
        </w:rPr>
        <w:t>Медвенского</w:t>
      </w:r>
      <w:r w:rsidRPr="00104908">
        <w:rPr>
          <w:rFonts w:ascii="Times New Roman" w:hAnsi="Times New Roman"/>
          <w:i w:val="0"/>
          <w:caps/>
          <w:sz w:val="32"/>
          <w:szCs w:val="32"/>
        </w:rPr>
        <w:t xml:space="preserve"> РАЙОНА</w:t>
      </w:r>
      <w:r w:rsidR="006A3C3D">
        <w:rPr>
          <w:rFonts w:ascii="Times New Roman" w:hAnsi="Times New Roman"/>
          <w:i w:val="0"/>
          <w:caps/>
          <w:sz w:val="32"/>
          <w:szCs w:val="32"/>
        </w:rPr>
        <w:t xml:space="preserve"> </w:t>
      </w:r>
      <w:r w:rsidRPr="006A3C3D">
        <w:rPr>
          <w:rFonts w:ascii="Times New Roman" w:hAnsi="Times New Roman"/>
          <w:i w:val="0"/>
          <w:caps/>
          <w:sz w:val="32"/>
          <w:szCs w:val="32"/>
        </w:rPr>
        <w:t>курской ОБЛАСТИ</w:t>
      </w:r>
    </w:p>
    <w:p w:rsidR="005E4BC2" w:rsidRPr="00621883" w:rsidRDefault="005E4BC2" w:rsidP="003821F7">
      <w:pPr>
        <w:pStyle w:val="afffb"/>
        <w:suppressAutoHyphens/>
        <w:ind w:right="-852"/>
        <w:rPr>
          <w:rFonts w:ascii="Times New Roman" w:hAnsi="Times New Roman"/>
          <w:b w:val="0"/>
          <w:i w:val="0"/>
          <w:sz w:val="24"/>
        </w:rPr>
      </w:pPr>
    </w:p>
    <w:p w:rsidR="005E4BC2" w:rsidRPr="00621883" w:rsidRDefault="005E4BC2" w:rsidP="003821F7">
      <w:pPr>
        <w:pStyle w:val="TimesNewRoman18"/>
        <w:ind w:right="-852"/>
        <w:rPr>
          <w:b w:val="0"/>
          <w:sz w:val="24"/>
        </w:rPr>
      </w:pPr>
    </w:p>
    <w:p w:rsidR="005E4BC2" w:rsidRPr="00621883" w:rsidRDefault="005E4BC2" w:rsidP="003821F7">
      <w:pPr>
        <w:pStyle w:val="TimesNewRoman18"/>
        <w:ind w:right="-852"/>
        <w:rPr>
          <w:b w:val="0"/>
          <w:sz w:val="24"/>
        </w:rPr>
      </w:pPr>
    </w:p>
    <w:p w:rsidR="005E4BC2" w:rsidRPr="005E4BC2" w:rsidRDefault="00C84A7F" w:rsidP="00C84A7F">
      <w:pPr>
        <w:jc w:val="center"/>
      </w:pPr>
      <w:r w:rsidRPr="005E4BC2">
        <w:rPr>
          <w:sz w:val="28"/>
          <w:szCs w:val="28"/>
        </w:rPr>
        <w:t>НОРМАТИВЫ ГРАДОСТРОИТЕЛЬНОГО ПРОЕКТИРОВАНИЯ</w:t>
      </w:r>
    </w:p>
    <w:p w:rsidR="005E4BC2" w:rsidRPr="005E4BC2" w:rsidRDefault="005E4BC2" w:rsidP="003821F7">
      <w:pPr>
        <w:ind w:right="-852"/>
        <w:jc w:val="center"/>
        <w:rPr>
          <w:b/>
          <w:sz w:val="28"/>
          <w:szCs w:val="28"/>
        </w:rPr>
      </w:pPr>
    </w:p>
    <w:p w:rsidR="005E4BC2" w:rsidRPr="005E4BC2" w:rsidRDefault="005E4BC2" w:rsidP="003821F7">
      <w:pPr>
        <w:ind w:right="-852"/>
        <w:jc w:val="center"/>
        <w:rPr>
          <w:b/>
          <w:sz w:val="28"/>
          <w:szCs w:val="28"/>
        </w:rPr>
      </w:pPr>
    </w:p>
    <w:p w:rsidR="005E4BC2" w:rsidRPr="00F41539" w:rsidRDefault="005E4BC2" w:rsidP="003821F7">
      <w:pPr>
        <w:ind w:right="-852"/>
        <w:rPr>
          <w:b/>
          <w:color w:val="FF0000"/>
        </w:rPr>
      </w:pPr>
    </w:p>
    <w:p w:rsidR="005E4BC2" w:rsidRPr="00F41539" w:rsidRDefault="005E4BC2" w:rsidP="003821F7">
      <w:pPr>
        <w:ind w:right="-852"/>
        <w:jc w:val="center"/>
        <w:rPr>
          <w:b/>
          <w:color w:val="FF0000"/>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621883" w:rsidRDefault="00621883" w:rsidP="003821F7">
      <w:pPr>
        <w:ind w:right="-852"/>
        <w:jc w:val="center"/>
        <w:rPr>
          <w:b/>
        </w:rPr>
      </w:pPr>
      <w:bookmarkStart w:id="4" w:name="_GoBack"/>
      <w:bookmarkEnd w:id="4"/>
    </w:p>
    <w:p w:rsidR="00621883" w:rsidRDefault="00621883" w:rsidP="003821F7">
      <w:pPr>
        <w:ind w:right="-852"/>
        <w:jc w:val="center"/>
        <w:rPr>
          <w:b/>
          <w:sz w:val="32"/>
          <w:szCs w:val="32"/>
        </w:rPr>
      </w:pPr>
    </w:p>
    <w:p w:rsidR="005E4BC2" w:rsidRDefault="005E4BC2" w:rsidP="00C84A7F">
      <w:pPr>
        <w:ind w:right="141"/>
        <w:jc w:val="center"/>
        <w:rPr>
          <w:b/>
          <w:sz w:val="32"/>
          <w:szCs w:val="32"/>
        </w:rPr>
      </w:pPr>
      <w:r w:rsidRPr="005E4BC2">
        <w:rPr>
          <w:b/>
          <w:sz w:val="32"/>
          <w:szCs w:val="32"/>
        </w:rPr>
        <w:t>2021</w:t>
      </w:r>
    </w:p>
    <w:p w:rsidR="006A3C3D" w:rsidRDefault="006A3C3D" w:rsidP="00C84A7F">
      <w:pPr>
        <w:ind w:right="141"/>
        <w:jc w:val="center"/>
        <w:rPr>
          <w:b/>
          <w:sz w:val="32"/>
          <w:szCs w:val="32"/>
        </w:rPr>
      </w:pPr>
    </w:p>
    <w:p w:rsidR="00057C88" w:rsidRDefault="00057C88" w:rsidP="003821F7">
      <w:pPr>
        <w:ind w:right="-852"/>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C84A7F">
        <w:trPr>
          <w:trHeight w:val="722"/>
          <w:tblHeader/>
        </w:trPr>
        <w:tc>
          <w:tcPr>
            <w:tcW w:w="7949" w:type="dxa"/>
            <w:tcBorders>
              <w:top w:val="single" w:sz="4" w:space="0" w:color="000000"/>
            </w:tcBorders>
            <w:vAlign w:val="center"/>
          </w:tcPr>
          <w:p w:rsidR="00057C88" w:rsidRPr="009C05C4" w:rsidRDefault="00057C88" w:rsidP="00232603">
            <w:pPr>
              <w:pStyle w:val="TimesNewRoman18"/>
              <w:spacing w:line="288" w:lineRule="auto"/>
              <w:rPr>
                <w:sz w:val="20"/>
                <w:szCs w:val="20"/>
              </w:rPr>
            </w:pPr>
            <w:r w:rsidRPr="009C05C4">
              <w:rPr>
                <w:sz w:val="20"/>
                <w:szCs w:val="20"/>
              </w:rPr>
              <w:t>Наименование</w:t>
            </w:r>
          </w:p>
        </w:tc>
        <w:tc>
          <w:tcPr>
            <w:tcW w:w="1458" w:type="dxa"/>
            <w:tcBorders>
              <w:top w:val="single" w:sz="4" w:space="0" w:color="000000"/>
            </w:tcBorders>
            <w:vAlign w:val="center"/>
          </w:tcPr>
          <w:p w:rsidR="00057C88" w:rsidRPr="009C05C4" w:rsidRDefault="00057C88" w:rsidP="00232603">
            <w:pPr>
              <w:pStyle w:val="TimesNewRoman18"/>
              <w:spacing w:line="288" w:lineRule="auto"/>
              <w:rPr>
                <w:sz w:val="20"/>
                <w:szCs w:val="20"/>
              </w:rPr>
            </w:pPr>
            <w:r w:rsidRPr="009C05C4">
              <w:rPr>
                <w:sz w:val="20"/>
                <w:szCs w:val="20"/>
              </w:rPr>
              <w:t>Примечание</w:t>
            </w:r>
          </w:p>
        </w:tc>
      </w:tr>
      <w:tr w:rsidR="00057C88" w:rsidRPr="005E4BC2" w:rsidTr="00C84A7F">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2</w:t>
            </w:r>
          </w:p>
        </w:tc>
      </w:tr>
      <w:tr w:rsidR="00057C88" w:rsidRPr="005E4BC2" w:rsidTr="00C84A7F">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3</w:t>
            </w:r>
          </w:p>
        </w:tc>
      </w:tr>
      <w:tr w:rsidR="00057C88" w:rsidRPr="005E4BC2" w:rsidTr="00C84A7F">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3</w:t>
            </w:r>
          </w:p>
        </w:tc>
      </w:tr>
      <w:tr w:rsidR="00057C88" w:rsidRPr="005E4BC2" w:rsidTr="00C84A7F">
        <w:trPr>
          <w:trHeight w:val="207"/>
        </w:trPr>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1.1 Расположение и природно-климатические условия</w:t>
            </w:r>
            <w:r w:rsidR="00BC397A" w:rsidRPr="00104908">
              <w:rPr>
                <w:b/>
                <w:sz w:val="20"/>
                <w:szCs w:val="20"/>
              </w:rPr>
              <w:t xml:space="preserve"> </w:t>
            </w:r>
            <w:r w:rsidR="00B96E0F">
              <w:rPr>
                <w:b/>
                <w:sz w:val="20"/>
                <w:szCs w:val="20"/>
              </w:rPr>
              <w:t>Китаевского</w:t>
            </w:r>
            <w:r w:rsidRPr="00104908">
              <w:rPr>
                <w:b/>
                <w:sz w:val="20"/>
                <w:szCs w:val="20"/>
              </w:rPr>
              <w:t xml:space="preserve"> </w:t>
            </w:r>
            <w:r w:rsidR="00BC397A" w:rsidRPr="00104908">
              <w:rPr>
                <w:b/>
                <w:sz w:val="20"/>
                <w:szCs w:val="20"/>
              </w:rPr>
              <w:t>сельсовета</w:t>
            </w:r>
            <w:r w:rsidRPr="00104908">
              <w:rPr>
                <w:b/>
                <w:sz w:val="20"/>
                <w:szCs w:val="20"/>
              </w:rPr>
              <w:t xml:space="preserve">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BA21C4" w:rsidRDefault="00BA21C4" w:rsidP="00232603">
            <w:pPr>
              <w:pStyle w:val="TimesNewRoman18"/>
              <w:spacing w:line="288" w:lineRule="auto"/>
              <w:rPr>
                <w:b w:val="0"/>
                <w:sz w:val="20"/>
                <w:szCs w:val="20"/>
              </w:rPr>
            </w:pPr>
            <w:r w:rsidRPr="00BA21C4">
              <w:rPr>
                <w:b w:val="0"/>
                <w:sz w:val="20"/>
                <w:szCs w:val="20"/>
              </w:rPr>
              <w:t>5</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 xml:space="preserve">1.2 Социально-демографический состав и плотность населения на территории </w:t>
            </w:r>
            <w:r w:rsidR="00B96E0F">
              <w:rPr>
                <w:b/>
                <w:sz w:val="20"/>
                <w:szCs w:val="20"/>
              </w:rPr>
              <w:t>Китаевского</w:t>
            </w:r>
            <w:r w:rsidR="00BC397A" w:rsidRPr="00104908">
              <w:rPr>
                <w:b/>
                <w:sz w:val="20"/>
                <w:szCs w:val="20"/>
              </w:rPr>
              <w:t xml:space="preserve"> сельсовета</w:t>
            </w:r>
            <w:r w:rsidRPr="00104908">
              <w:rPr>
                <w:b/>
                <w:sz w:val="20"/>
                <w:szCs w:val="20"/>
              </w:rPr>
              <w:t xml:space="preserve">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5555D" w:rsidRDefault="0025555D" w:rsidP="00452534">
            <w:pPr>
              <w:pStyle w:val="TimesNewRoman18"/>
              <w:spacing w:line="288" w:lineRule="auto"/>
              <w:rPr>
                <w:b w:val="0"/>
                <w:sz w:val="20"/>
                <w:szCs w:val="20"/>
              </w:rPr>
            </w:pPr>
            <w:r w:rsidRPr="0025555D">
              <w:rPr>
                <w:b w:val="0"/>
                <w:sz w:val="20"/>
                <w:szCs w:val="20"/>
              </w:rPr>
              <w:t>16</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w:t>
            </w:r>
            <w:r w:rsidR="00BC397A" w:rsidRPr="00104908">
              <w:rPr>
                <w:b/>
                <w:sz w:val="20"/>
                <w:szCs w:val="20"/>
              </w:rPr>
              <w:t>ктов для населения муниципального образования</w:t>
            </w:r>
            <w:r w:rsidRPr="00104908">
              <w:rPr>
                <w:b/>
                <w:sz w:val="20"/>
                <w:szCs w:val="20"/>
              </w:rPr>
              <w:t xml:space="preserve"> Курской области</w:t>
            </w:r>
          </w:p>
        </w:tc>
        <w:tc>
          <w:tcPr>
            <w:tcW w:w="1458" w:type="dxa"/>
            <w:vAlign w:val="center"/>
          </w:tcPr>
          <w:p w:rsidR="00057C88" w:rsidRPr="0025555D" w:rsidRDefault="00452534" w:rsidP="0025555D">
            <w:pPr>
              <w:pStyle w:val="TimesNewRoman18"/>
              <w:spacing w:line="288" w:lineRule="auto"/>
              <w:rPr>
                <w:b w:val="0"/>
                <w:sz w:val="20"/>
                <w:szCs w:val="20"/>
              </w:rPr>
            </w:pPr>
            <w:r w:rsidRPr="0025555D">
              <w:rPr>
                <w:b w:val="0"/>
                <w:sz w:val="20"/>
                <w:szCs w:val="20"/>
              </w:rPr>
              <w:t>2</w:t>
            </w:r>
            <w:r w:rsidR="0025555D" w:rsidRPr="0025555D">
              <w:rPr>
                <w:b w:val="0"/>
                <w:sz w:val="20"/>
                <w:szCs w:val="20"/>
              </w:rPr>
              <w:t>3</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2.1. Иные объекты, территории, которые необходимы для осуществления органами местного самоуправления полномочий</w:t>
            </w:r>
            <w:r w:rsidR="00BC397A" w:rsidRPr="00104908">
              <w:rPr>
                <w:b/>
                <w:sz w:val="20"/>
                <w:szCs w:val="20"/>
              </w:rPr>
              <w:t xml:space="preserve"> </w:t>
            </w:r>
            <w:r w:rsidRPr="00104908">
              <w:rPr>
                <w:b/>
                <w:sz w:val="20"/>
                <w:szCs w:val="20"/>
              </w:rPr>
              <w:t>по вопросам местного значения</w:t>
            </w:r>
          </w:p>
        </w:tc>
        <w:tc>
          <w:tcPr>
            <w:tcW w:w="1458" w:type="dxa"/>
            <w:vAlign w:val="center"/>
          </w:tcPr>
          <w:p w:rsidR="00057C88" w:rsidRPr="0025555D" w:rsidRDefault="00621880" w:rsidP="0025555D">
            <w:pPr>
              <w:pStyle w:val="TimesNewRoman18"/>
              <w:spacing w:line="288" w:lineRule="auto"/>
              <w:rPr>
                <w:b w:val="0"/>
                <w:sz w:val="20"/>
                <w:szCs w:val="20"/>
              </w:rPr>
            </w:pPr>
            <w:r w:rsidRPr="0025555D">
              <w:rPr>
                <w:b w:val="0"/>
                <w:sz w:val="20"/>
                <w:szCs w:val="20"/>
              </w:rPr>
              <w:t>2</w:t>
            </w:r>
            <w:r w:rsidR="0025555D" w:rsidRPr="0025555D">
              <w:rPr>
                <w:b w:val="0"/>
                <w:sz w:val="20"/>
                <w:szCs w:val="20"/>
              </w:rPr>
              <w:t>7</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2.2 Размещение коллективных подземных хранилищ сельскохозяйственных продуктов</w:t>
            </w:r>
            <w:r w:rsidR="00BC397A" w:rsidRPr="00104908">
              <w:rPr>
                <w:b/>
                <w:sz w:val="20"/>
                <w:szCs w:val="20"/>
              </w:rPr>
              <w:t xml:space="preserve"> </w:t>
            </w:r>
            <w:r w:rsidRPr="00104908">
              <w:rPr>
                <w:b/>
                <w:sz w:val="20"/>
                <w:szCs w:val="20"/>
              </w:rPr>
              <w:t>в жилых зонах поселений</w:t>
            </w:r>
          </w:p>
        </w:tc>
        <w:tc>
          <w:tcPr>
            <w:tcW w:w="1458" w:type="dxa"/>
            <w:vAlign w:val="center"/>
          </w:tcPr>
          <w:p w:rsidR="00057C88" w:rsidRPr="0025555D" w:rsidRDefault="00452534" w:rsidP="0025555D">
            <w:pPr>
              <w:pStyle w:val="TimesNewRoman18"/>
              <w:spacing w:line="288" w:lineRule="auto"/>
              <w:rPr>
                <w:b w:val="0"/>
                <w:sz w:val="20"/>
                <w:szCs w:val="20"/>
              </w:rPr>
            </w:pPr>
            <w:r w:rsidRPr="0025555D">
              <w:rPr>
                <w:b w:val="0"/>
                <w:sz w:val="20"/>
                <w:szCs w:val="20"/>
              </w:rPr>
              <w:t>3</w:t>
            </w:r>
            <w:r w:rsidR="0025555D" w:rsidRPr="0025555D">
              <w:rPr>
                <w:b w:val="0"/>
                <w:sz w:val="20"/>
                <w:szCs w:val="20"/>
              </w:rPr>
              <w:t>2</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 xml:space="preserve">2.3 Минимально допустимая площадь озелененных территорий общего пользования в границах </w:t>
            </w:r>
            <w:r w:rsidR="00BC397A" w:rsidRPr="00104908">
              <w:rPr>
                <w:b/>
                <w:sz w:val="20"/>
                <w:szCs w:val="20"/>
              </w:rPr>
              <w:t>муниципального</w:t>
            </w:r>
            <w:r w:rsidRPr="00104908">
              <w:rPr>
                <w:b/>
                <w:sz w:val="20"/>
                <w:szCs w:val="20"/>
              </w:rPr>
              <w:t xml:space="preserve"> образовани</w:t>
            </w:r>
            <w:r w:rsidR="00BC397A" w:rsidRPr="00104908">
              <w:rPr>
                <w:b/>
                <w:sz w:val="20"/>
                <w:szCs w:val="20"/>
              </w:rPr>
              <w:t>я</w:t>
            </w:r>
          </w:p>
        </w:tc>
        <w:tc>
          <w:tcPr>
            <w:tcW w:w="1458" w:type="dxa"/>
            <w:vAlign w:val="center"/>
          </w:tcPr>
          <w:p w:rsidR="00057C88" w:rsidRPr="0025555D" w:rsidRDefault="00452534" w:rsidP="0025555D">
            <w:pPr>
              <w:autoSpaceDE w:val="0"/>
              <w:autoSpaceDN w:val="0"/>
              <w:adjustRightInd w:val="0"/>
              <w:jc w:val="center"/>
              <w:rPr>
                <w:sz w:val="20"/>
                <w:szCs w:val="20"/>
              </w:rPr>
            </w:pPr>
            <w:r w:rsidRPr="0025555D">
              <w:rPr>
                <w:sz w:val="20"/>
                <w:szCs w:val="20"/>
              </w:rPr>
              <w:t>3</w:t>
            </w:r>
            <w:r w:rsidR="0025555D" w:rsidRPr="0025555D">
              <w:rPr>
                <w:sz w:val="20"/>
                <w:szCs w:val="20"/>
              </w:rPr>
              <w:t>3</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II. МАТЕРИАЛЫ ПО ОБОСНОВАНИЮ РАСЧЕТНЫХ ПОКАЗАТЕЛЕЙГРАДОСТРОИТЕЛЬНОГО ПРОЕКТИРОВАНИЯ, СОДЕРЖАЩИХСЯ В ОСНОВНОЙ ЧАСТИ</w:t>
            </w:r>
            <w:r w:rsidR="00BC397A" w:rsidRPr="00104908">
              <w:rPr>
                <w:b/>
                <w:sz w:val="20"/>
                <w:szCs w:val="20"/>
              </w:rPr>
              <w:t xml:space="preserve"> </w:t>
            </w:r>
            <w:r w:rsidRPr="00104908">
              <w:rPr>
                <w:b/>
                <w:sz w:val="20"/>
                <w:szCs w:val="20"/>
              </w:rPr>
              <w:t>МЕСТНЫХ НОРМАТИВОВ ГРАДОСТРОИТЕЛЬНОГО ПРОЕКТИРОВАНИЯ МУНИЦИПАЛЬНОГО ОБРАЗОВАНИЯ</w:t>
            </w:r>
            <w:r w:rsidR="00BC397A" w:rsidRPr="00104908">
              <w:rPr>
                <w:b/>
                <w:sz w:val="20"/>
                <w:szCs w:val="20"/>
              </w:rPr>
              <w:t xml:space="preserve"> </w:t>
            </w:r>
            <w:r w:rsidRPr="00104908">
              <w:rPr>
                <w:b/>
                <w:sz w:val="20"/>
                <w:szCs w:val="20"/>
              </w:rPr>
              <w:t>«</w:t>
            </w:r>
            <w:r w:rsidR="00B96E0F">
              <w:rPr>
                <w:b/>
                <w:sz w:val="20"/>
                <w:szCs w:val="20"/>
              </w:rPr>
              <w:t>КИТАЕВСКИЙ</w:t>
            </w:r>
            <w:r w:rsidRPr="00104908">
              <w:rPr>
                <w:b/>
                <w:sz w:val="20"/>
                <w:szCs w:val="20"/>
              </w:rPr>
              <w:t xml:space="preserve">  СЕЛЬСОВЕТ»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5555D" w:rsidRDefault="00452534" w:rsidP="0025555D">
            <w:pPr>
              <w:pStyle w:val="TimesNewRoman18"/>
              <w:spacing w:line="288" w:lineRule="auto"/>
              <w:rPr>
                <w:b w:val="0"/>
                <w:sz w:val="20"/>
                <w:szCs w:val="20"/>
              </w:rPr>
            </w:pPr>
            <w:r w:rsidRPr="0025555D">
              <w:rPr>
                <w:b w:val="0"/>
                <w:sz w:val="20"/>
                <w:szCs w:val="20"/>
              </w:rPr>
              <w:t>3</w:t>
            </w:r>
            <w:r w:rsidR="0025555D" w:rsidRPr="0025555D">
              <w:rPr>
                <w:b w:val="0"/>
                <w:sz w:val="20"/>
                <w:szCs w:val="20"/>
              </w:rPr>
              <w:t>4</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1. Материалы по обоснованию</w:t>
            </w:r>
            <w:r w:rsidR="00BC397A" w:rsidRPr="00104908">
              <w:rPr>
                <w:b/>
                <w:sz w:val="20"/>
                <w:szCs w:val="20"/>
              </w:rPr>
              <w:t xml:space="preserve"> </w:t>
            </w:r>
            <w:r w:rsidRPr="00104908">
              <w:rPr>
                <w:b/>
                <w:sz w:val="20"/>
                <w:szCs w:val="20"/>
              </w:rPr>
              <w:t>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96E0F">
              <w:rPr>
                <w:b/>
                <w:sz w:val="20"/>
                <w:szCs w:val="20"/>
              </w:rPr>
              <w:t>Китаевский</w:t>
            </w:r>
            <w:r w:rsidRPr="00104908">
              <w:rPr>
                <w:b/>
                <w:sz w:val="20"/>
                <w:szCs w:val="20"/>
              </w:rPr>
              <w:t xml:space="preserve"> сельсовет»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5555D" w:rsidRDefault="00621880" w:rsidP="0025555D">
            <w:pPr>
              <w:autoSpaceDE w:val="0"/>
              <w:autoSpaceDN w:val="0"/>
              <w:adjustRightInd w:val="0"/>
              <w:jc w:val="center"/>
              <w:rPr>
                <w:sz w:val="20"/>
                <w:szCs w:val="20"/>
              </w:rPr>
            </w:pPr>
            <w:r w:rsidRPr="0025555D">
              <w:rPr>
                <w:sz w:val="20"/>
                <w:szCs w:val="20"/>
              </w:rPr>
              <w:t>3</w:t>
            </w:r>
            <w:r w:rsidR="0025555D" w:rsidRPr="0025555D">
              <w:rPr>
                <w:sz w:val="20"/>
                <w:szCs w:val="20"/>
              </w:rPr>
              <w:t>4</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lang w:val="en-US"/>
              </w:rPr>
              <w:t>III</w:t>
            </w:r>
            <w:r w:rsidRPr="00104908">
              <w:rPr>
                <w:b/>
                <w:sz w:val="20"/>
                <w:szCs w:val="20"/>
              </w:rPr>
              <w:t>. ПР</w:t>
            </w:r>
            <w:r w:rsidR="00BC397A" w:rsidRPr="00104908">
              <w:rPr>
                <w:b/>
                <w:sz w:val="20"/>
                <w:szCs w:val="20"/>
              </w:rPr>
              <w:t>АВИЛА И ОБЛАСТЬ ПРИМЕНЕНИЯ РАСЧЕ</w:t>
            </w:r>
            <w:r w:rsidRPr="00104908">
              <w:rPr>
                <w:b/>
                <w:sz w:val="20"/>
                <w:szCs w:val="20"/>
              </w:rPr>
              <w:t>ТНЫХ ПОКАЗАТЕЛЕЙ, СОДЕРЖАЩИХСЯ В ОСНОВНОЙ ЧАСТИ МЕСТНЫХ НОРМАТИВОВ ГРАДОСТРОИТЕЛЬНОГО ПРОЕКТИРОВАНИЯ «</w:t>
            </w:r>
            <w:r w:rsidR="00B96E0F">
              <w:rPr>
                <w:b/>
                <w:sz w:val="20"/>
                <w:szCs w:val="20"/>
              </w:rPr>
              <w:t>КИТАЕВСКИЙ</w:t>
            </w:r>
            <w:r w:rsidR="00BC397A" w:rsidRPr="00104908">
              <w:rPr>
                <w:b/>
                <w:sz w:val="20"/>
                <w:szCs w:val="20"/>
              </w:rPr>
              <w:t xml:space="preserve">  СЕЛЬСОВЕТ» МЕДВЕНСКОГО</w:t>
            </w:r>
            <w:r w:rsidRPr="00104908">
              <w:rPr>
                <w:b/>
                <w:sz w:val="20"/>
                <w:szCs w:val="20"/>
              </w:rPr>
              <w:t xml:space="preserve"> РАЙОНА КУРСКОЙ ОБЛАСТИ</w:t>
            </w:r>
          </w:p>
          <w:p w:rsidR="00057C88" w:rsidRPr="00104908" w:rsidRDefault="00057C88" w:rsidP="00BC397A">
            <w:pPr>
              <w:autoSpaceDE w:val="0"/>
              <w:autoSpaceDN w:val="0"/>
              <w:adjustRightInd w:val="0"/>
              <w:jc w:val="both"/>
              <w:rPr>
                <w:b/>
                <w:sz w:val="20"/>
                <w:szCs w:val="20"/>
              </w:rPr>
            </w:pPr>
          </w:p>
        </w:tc>
        <w:tc>
          <w:tcPr>
            <w:tcW w:w="1458" w:type="dxa"/>
            <w:vAlign w:val="center"/>
          </w:tcPr>
          <w:p w:rsidR="00057C88" w:rsidRPr="0025555D" w:rsidRDefault="00621880" w:rsidP="0025555D">
            <w:pPr>
              <w:autoSpaceDE w:val="0"/>
              <w:autoSpaceDN w:val="0"/>
              <w:adjustRightInd w:val="0"/>
              <w:jc w:val="center"/>
              <w:rPr>
                <w:sz w:val="20"/>
                <w:szCs w:val="20"/>
              </w:rPr>
            </w:pPr>
            <w:r w:rsidRPr="0025555D">
              <w:rPr>
                <w:sz w:val="20"/>
                <w:szCs w:val="20"/>
              </w:rPr>
              <w:t>3</w:t>
            </w:r>
            <w:r w:rsidR="0025555D" w:rsidRPr="0025555D">
              <w:rPr>
                <w:sz w:val="20"/>
                <w:szCs w:val="20"/>
              </w:rPr>
              <w:t>7</w:t>
            </w:r>
          </w:p>
        </w:tc>
      </w:tr>
      <w:tr w:rsidR="00057C88" w:rsidRPr="005E4BC2" w:rsidTr="00C84A7F">
        <w:tc>
          <w:tcPr>
            <w:tcW w:w="7949" w:type="dxa"/>
            <w:vAlign w:val="center"/>
          </w:tcPr>
          <w:p w:rsidR="00057C88" w:rsidRPr="005E4BC2" w:rsidRDefault="003C2D30" w:rsidP="00232603">
            <w:pPr>
              <w:autoSpaceDE w:val="0"/>
              <w:autoSpaceDN w:val="0"/>
              <w:adjustRightInd w:val="0"/>
              <w:rPr>
                <w:b/>
                <w:sz w:val="20"/>
                <w:szCs w:val="20"/>
                <w:highlight w:val="yellow"/>
              </w:rPr>
            </w:pPr>
            <w:r>
              <w:rPr>
                <w:b/>
                <w:sz w:val="20"/>
                <w:szCs w:val="20"/>
              </w:rPr>
              <w:t>Приложение №1</w:t>
            </w:r>
            <w:r w:rsidR="00057C88">
              <w:rPr>
                <w:b/>
                <w:sz w:val="20"/>
                <w:szCs w:val="20"/>
              </w:rPr>
              <w:t xml:space="preserve"> </w:t>
            </w:r>
          </w:p>
        </w:tc>
        <w:tc>
          <w:tcPr>
            <w:tcW w:w="1458" w:type="dxa"/>
            <w:vAlign w:val="center"/>
          </w:tcPr>
          <w:p w:rsidR="00057C88" w:rsidRPr="0025555D" w:rsidRDefault="00621880" w:rsidP="0025555D">
            <w:pPr>
              <w:pStyle w:val="TimesNewRoman18"/>
              <w:spacing w:line="288" w:lineRule="auto"/>
              <w:rPr>
                <w:b w:val="0"/>
                <w:sz w:val="20"/>
                <w:szCs w:val="20"/>
              </w:rPr>
            </w:pPr>
            <w:r w:rsidRPr="0025555D">
              <w:rPr>
                <w:b w:val="0"/>
                <w:sz w:val="20"/>
                <w:szCs w:val="20"/>
              </w:rPr>
              <w:t>3</w:t>
            </w:r>
            <w:r w:rsidR="0025555D" w:rsidRPr="0025555D">
              <w:rPr>
                <w:b w:val="0"/>
                <w:sz w:val="20"/>
                <w:szCs w:val="20"/>
              </w:rPr>
              <w:t>9</w:t>
            </w:r>
          </w:p>
        </w:tc>
      </w:tr>
      <w:tr w:rsidR="003C2D30" w:rsidRPr="005E4BC2" w:rsidTr="00C84A7F">
        <w:tc>
          <w:tcPr>
            <w:tcW w:w="7949" w:type="dxa"/>
            <w:vAlign w:val="center"/>
          </w:tcPr>
          <w:p w:rsidR="003C2D30" w:rsidRPr="005E4BC2" w:rsidRDefault="003C2D30" w:rsidP="006A3C3D">
            <w:pPr>
              <w:autoSpaceDE w:val="0"/>
              <w:autoSpaceDN w:val="0"/>
              <w:adjustRightInd w:val="0"/>
              <w:rPr>
                <w:b/>
                <w:sz w:val="20"/>
                <w:szCs w:val="20"/>
                <w:highlight w:val="yellow"/>
              </w:rPr>
            </w:pPr>
            <w:r>
              <w:rPr>
                <w:b/>
                <w:sz w:val="20"/>
                <w:szCs w:val="20"/>
              </w:rPr>
              <w:t xml:space="preserve">Приложение №2 </w:t>
            </w:r>
          </w:p>
        </w:tc>
        <w:tc>
          <w:tcPr>
            <w:tcW w:w="1458" w:type="dxa"/>
            <w:vAlign w:val="center"/>
          </w:tcPr>
          <w:p w:rsidR="003C2D30" w:rsidRPr="0025555D" w:rsidRDefault="0025555D" w:rsidP="00232603">
            <w:pPr>
              <w:pStyle w:val="TimesNewRoman18"/>
              <w:spacing w:line="288" w:lineRule="auto"/>
              <w:rPr>
                <w:b w:val="0"/>
                <w:sz w:val="20"/>
                <w:szCs w:val="20"/>
              </w:rPr>
            </w:pPr>
            <w:r w:rsidRPr="0025555D">
              <w:rPr>
                <w:b w:val="0"/>
                <w:sz w:val="20"/>
                <w:szCs w:val="20"/>
              </w:rPr>
              <w:t>40</w:t>
            </w:r>
          </w:p>
        </w:tc>
      </w:tr>
      <w:tr w:rsidR="003C2D30" w:rsidRPr="005E4BC2" w:rsidTr="00C84A7F">
        <w:tc>
          <w:tcPr>
            <w:tcW w:w="7949" w:type="dxa"/>
            <w:vAlign w:val="center"/>
          </w:tcPr>
          <w:p w:rsidR="003C2D30" w:rsidRPr="005E4BC2" w:rsidRDefault="003C2D30" w:rsidP="006A3C3D">
            <w:pPr>
              <w:autoSpaceDE w:val="0"/>
              <w:autoSpaceDN w:val="0"/>
              <w:adjustRightInd w:val="0"/>
              <w:rPr>
                <w:b/>
                <w:sz w:val="20"/>
                <w:szCs w:val="20"/>
                <w:highlight w:val="yellow"/>
              </w:rPr>
            </w:pPr>
            <w:r>
              <w:rPr>
                <w:b/>
                <w:sz w:val="20"/>
                <w:szCs w:val="20"/>
              </w:rPr>
              <w:t xml:space="preserve">Приложение №3 </w:t>
            </w:r>
          </w:p>
        </w:tc>
        <w:tc>
          <w:tcPr>
            <w:tcW w:w="1458" w:type="dxa"/>
            <w:vAlign w:val="center"/>
          </w:tcPr>
          <w:p w:rsidR="003C2D30" w:rsidRPr="0025555D" w:rsidRDefault="00452534" w:rsidP="0025555D">
            <w:pPr>
              <w:pStyle w:val="TimesNewRoman18"/>
              <w:spacing w:line="288" w:lineRule="auto"/>
              <w:rPr>
                <w:b w:val="0"/>
                <w:sz w:val="20"/>
                <w:szCs w:val="20"/>
              </w:rPr>
            </w:pPr>
            <w:r w:rsidRPr="0025555D">
              <w:rPr>
                <w:b w:val="0"/>
                <w:sz w:val="20"/>
                <w:szCs w:val="20"/>
              </w:rPr>
              <w:t>4</w:t>
            </w:r>
            <w:r w:rsidR="0025555D" w:rsidRPr="0025555D">
              <w:rPr>
                <w:b w:val="0"/>
                <w:sz w:val="20"/>
                <w:szCs w:val="20"/>
              </w:rPr>
              <w:t>1</w:t>
            </w:r>
          </w:p>
        </w:tc>
      </w:tr>
    </w:tbl>
    <w:p w:rsidR="00621883" w:rsidRDefault="00621883" w:rsidP="005E4BC2">
      <w:pPr>
        <w:pStyle w:val="350"/>
        <w:spacing w:before="0" w:after="0"/>
        <w:ind w:right="-568"/>
        <w:jc w:val="center"/>
        <w:rPr>
          <w:sz w:val="28"/>
        </w:rPr>
        <w:sectPr w:rsidR="00621883" w:rsidSect="00C84A7F">
          <w:headerReference w:type="default" r:id="rId8"/>
          <w:footerReference w:type="default" r:id="rId9"/>
          <w:headerReference w:type="first" r:id="rId10"/>
          <w:pgSz w:w="11906" w:h="16838"/>
          <w:pgMar w:top="1134" w:right="850" w:bottom="1134" w:left="1701" w:header="709" w:footer="709" w:gutter="0"/>
          <w:cols w:space="708"/>
          <w:docGrid w:linePitch="360"/>
        </w:sectPr>
      </w:pPr>
    </w:p>
    <w:p w:rsidR="0038046D" w:rsidRPr="00FB7DF5" w:rsidRDefault="0038046D" w:rsidP="00C84A7F">
      <w:pPr>
        <w:pStyle w:val="350"/>
        <w:spacing w:before="0" w:after="0"/>
        <w:ind w:right="-1"/>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C84A7F">
      <w:pPr>
        <w:pStyle w:val="350"/>
        <w:spacing w:before="0" w:after="0"/>
        <w:ind w:right="-1"/>
        <w:jc w:val="center"/>
        <w:rPr>
          <w:caps w:val="0"/>
          <w:smallCaps/>
          <w:sz w:val="28"/>
        </w:rPr>
      </w:pPr>
    </w:p>
    <w:p w:rsidR="00F75562" w:rsidRPr="00FB7DF5" w:rsidRDefault="0095068C" w:rsidP="00C84A7F">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C84A7F">
      <w:pPr>
        <w:autoSpaceDE w:val="0"/>
        <w:autoSpaceDN w:val="0"/>
        <w:adjustRightInd w:val="0"/>
        <w:ind w:right="-1" w:firstLine="709"/>
        <w:jc w:val="both"/>
        <w:rPr>
          <w:sz w:val="28"/>
          <w:szCs w:val="28"/>
        </w:rPr>
      </w:pPr>
    </w:p>
    <w:p w:rsidR="00DF1412" w:rsidRPr="00BA21C4" w:rsidRDefault="00F57FCE" w:rsidP="00C84A7F">
      <w:pPr>
        <w:autoSpaceDE w:val="0"/>
        <w:autoSpaceDN w:val="0"/>
        <w:adjustRightInd w:val="0"/>
        <w:ind w:right="-1" w:firstLine="709"/>
        <w:jc w:val="both"/>
        <w:rPr>
          <w:sz w:val="28"/>
          <w:szCs w:val="28"/>
        </w:rPr>
      </w:pPr>
      <w:r w:rsidRPr="00FB7DF5">
        <w:rPr>
          <w:sz w:val="28"/>
          <w:szCs w:val="28"/>
        </w:rPr>
        <w:t>Местные</w:t>
      </w:r>
      <w:r w:rsidR="00DF1412" w:rsidRPr="00FB7DF5">
        <w:rPr>
          <w:sz w:val="28"/>
          <w:szCs w:val="28"/>
        </w:rPr>
        <w:t xml:space="preserve"> </w:t>
      </w:r>
      <w:r w:rsidR="00DF1412" w:rsidRPr="00BA21C4">
        <w:rPr>
          <w:sz w:val="28"/>
          <w:szCs w:val="28"/>
        </w:rPr>
        <w:t xml:space="preserve">нормативы градостроительного проектирования </w:t>
      </w:r>
      <w:r w:rsidRPr="00BA21C4">
        <w:rPr>
          <w:sz w:val="28"/>
          <w:szCs w:val="28"/>
        </w:rPr>
        <w:t xml:space="preserve">муниципального образования </w:t>
      </w:r>
      <w:r w:rsidR="00FB7DF5" w:rsidRPr="00BA21C4">
        <w:rPr>
          <w:sz w:val="28"/>
          <w:szCs w:val="28"/>
        </w:rPr>
        <w:t>«</w:t>
      </w:r>
      <w:r w:rsidR="00B96E0F">
        <w:rPr>
          <w:sz w:val="28"/>
          <w:szCs w:val="28"/>
        </w:rPr>
        <w:t>Китаевский</w:t>
      </w:r>
      <w:r w:rsidR="00FB7DF5" w:rsidRPr="00BA21C4">
        <w:rPr>
          <w:sz w:val="28"/>
          <w:szCs w:val="28"/>
        </w:rPr>
        <w:t xml:space="preserve"> сельсовет» </w:t>
      </w:r>
      <w:r w:rsidR="005551C2" w:rsidRPr="00BA21C4">
        <w:rPr>
          <w:sz w:val="28"/>
          <w:szCs w:val="28"/>
        </w:rPr>
        <w:t>Медвенского</w:t>
      </w:r>
      <w:r w:rsidR="00FB7DF5" w:rsidRPr="00BA21C4">
        <w:rPr>
          <w:sz w:val="28"/>
          <w:szCs w:val="28"/>
        </w:rPr>
        <w:t xml:space="preserve"> района</w:t>
      </w:r>
      <w:r w:rsidR="005551C2" w:rsidRPr="00BA21C4">
        <w:rPr>
          <w:sz w:val="28"/>
          <w:szCs w:val="28"/>
        </w:rPr>
        <w:t xml:space="preserve"> </w:t>
      </w:r>
      <w:r w:rsidR="00DF1412" w:rsidRPr="00BA21C4">
        <w:rPr>
          <w:sz w:val="28"/>
          <w:szCs w:val="28"/>
        </w:rPr>
        <w:t>Курской области устанавливаю</w:t>
      </w:r>
      <w:r w:rsidR="00631A27" w:rsidRPr="00BA21C4">
        <w:rPr>
          <w:sz w:val="28"/>
          <w:szCs w:val="28"/>
        </w:rPr>
        <w:t>т</w:t>
      </w:r>
      <w:r w:rsidR="00DF1412" w:rsidRPr="00BA21C4">
        <w:rPr>
          <w:sz w:val="28"/>
          <w:szCs w:val="28"/>
        </w:rPr>
        <w:t xml:space="preserve"> совокупность расч</w:t>
      </w:r>
      <w:r w:rsidR="00631A27" w:rsidRPr="00BA21C4">
        <w:rPr>
          <w:sz w:val="28"/>
          <w:szCs w:val="28"/>
        </w:rPr>
        <w:t>е</w:t>
      </w:r>
      <w:r w:rsidR="00DF1412" w:rsidRPr="00BA21C4">
        <w:rPr>
          <w:sz w:val="28"/>
          <w:szCs w:val="28"/>
        </w:rPr>
        <w:t xml:space="preserve">тных показателей минимально допустимого уровня обеспеченности объектами </w:t>
      </w:r>
      <w:r w:rsidRPr="00BA21C4">
        <w:rPr>
          <w:sz w:val="28"/>
          <w:szCs w:val="28"/>
        </w:rPr>
        <w:t>местного значения</w:t>
      </w:r>
      <w:r w:rsidR="00DF1412" w:rsidRPr="00BA21C4">
        <w:rPr>
          <w:sz w:val="28"/>
          <w:szCs w:val="28"/>
        </w:rPr>
        <w:t xml:space="preserve">, относящимися к областям, указанным в части </w:t>
      </w:r>
      <w:r w:rsidRPr="00BA21C4">
        <w:rPr>
          <w:sz w:val="28"/>
          <w:szCs w:val="28"/>
        </w:rPr>
        <w:t>5</w:t>
      </w:r>
      <w:r w:rsidR="00DF1412" w:rsidRPr="00BA21C4">
        <w:rPr>
          <w:sz w:val="28"/>
          <w:szCs w:val="28"/>
        </w:rPr>
        <w:t xml:space="preserve"> статьи </w:t>
      </w:r>
      <w:r w:rsidRPr="00BA21C4">
        <w:rPr>
          <w:sz w:val="28"/>
          <w:szCs w:val="28"/>
        </w:rPr>
        <w:t>23</w:t>
      </w:r>
      <w:r w:rsidR="00DF1412" w:rsidRPr="00BA21C4">
        <w:rPr>
          <w:sz w:val="28"/>
          <w:szCs w:val="28"/>
        </w:rPr>
        <w:t xml:space="preserve"> Гр</w:t>
      </w:r>
      <w:r w:rsidR="006F42F3" w:rsidRPr="00BA21C4">
        <w:rPr>
          <w:sz w:val="28"/>
          <w:szCs w:val="28"/>
        </w:rPr>
        <w:t xml:space="preserve">адостроительного кодекса </w:t>
      </w:r>
      <w:r w:rsidR="00DF1412" w:rsidRPr="00BA21C4">
        <w:rPr>
          <w:sz w:val="28"/>
          <w:szCs w:val="28"/>
        </w:rPr>
        <w:t>Р</w:t>
      </w:r>
      <w:r w:rsidR="006F42F3" w:rsidRPr="00BA21C4">
        <w:rPr>
          <w:sz w:val="28"/>
          <w:szCs w:val="28"/>
        </w:rPr>
        <w:t xml:space="preserve">оссийской </w:t>
      </w:r>
      <w:r w:rsidR="00DF1412" w:rsidRPr="00BA21C4">
        <w:rPr>
          <w:sz w:val="28"/>
          <w:szCs w:val="28"/>
        </w:rPr>
        <w:t>Ф</w:t>
      </w:r>
      <w:r w:rsidR="006F42F3" w:rsidRPr="00BA21C4">
        <w:rPr>
          <w:sz w:val="28"/>
          <w:szCs w:val="28"/>
        </w:rPr>
        <w:t>едерации</w:t>
      </w:r>
      <w:r w:rsidR="00DF1412" w:rsidRPr="00BA21C4">
        <w:rPr>
          <w:sz w:val="28"/>
          <w:szCs w:val="28"/>
        </w:rPr>
        <w:t xml:space="preserve">, иными объектами </w:t>
      </w:r>
      <w:r w:rsidRPr="00BA21C4">
        <w:rPr>
          <w:sz w:val="28"/>
          <w:szCs w:val="28"/>
        </w:rPr>
        <w:t>местного значения</w:t>
      </w:r>
      <w:r w:rsidR="00DF1412" w:rsidRPr="00BA21C4">
        <w:rPr>
          <w:sz w:val="28"/>
          <w:szCs w:val="28"/>
        </w:rPr>
        <w:t xml:space="preserve"> населения </w:t>
      </w:r>
      <w:r w:rsidRPr="00BA21C4">
        <w:rPr>
          <w:sz w:val="28"/>
          <w:szCs w:val="28"/>
        </w:rPr>
        <w:t xml:space="preserve">муниципального образования </w:t>
      </w:r>
      <w:r w:rsidR="005551C2" w:rsidRPr="00BA21C4">
        <w:rPr>
          <w:sz w:val="28"/>
          <w:szCs w:val="28"/>
        </w:rPr>
        <w:t>«</w:t>
      </w:r>
      <w:r w:rsidR="00B96E0F">
        <w:rPr>
          <w:sz w:val="28"/>
          <w:szCs w:val="28"/>
        </w:rPr>
        <w:t>Китаевский</w:t>
      </w:r>
      <w:r w:rsidR="005551C2" w:rsidRPr="00BA21C4">
        <w:rPr>
          <w:sz w:val="28"/>
          <w:szCs w:val="28"/>
        </w:rPr>
        <w:t xml:space="preserve"> сельсовет» Медвенского</w:t>
      </w:r>
      <w:r w:rsidR="00FB7DF5" w:rsidRPr="00BA21C4">
        <w:rPr>
          <w:sz w:val="28"/>
          <w:szCs w:val="28"/>
        </w:rPr>
        <w:t xml:space="preserve"> района</w:t>
      </w:r>
      <w:r w:rsidR="005551C2" w:rsidRPr="00BA21C4">
        <w:rPr>
          <w:sz w:val="28"/>
          <w:szCs w:val="28"/>
        </w:rPr>
        <w:t xml:space="preserve"> </w:t>
      </w:r>
      <w:r w:rsidR="00DF1412" w:rsidRPr="00BA21C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BA21C4">
        <w:rPr>
          <w:sz w:val="28"/>
          <w:szCs w:val="28"/>
        </w:rPr>
        <w:t>в соответствии со статьей 29</w:t>
      </w:r>
      <w:r w:rsidR="00A652F0" w:rsidRPr="00BA21C4">
        <w:rPr>
          <w:sz w:val="28"/>
          <w:szCs w:val="28"/>
          <w:vertAlign w:val="superscript"/>
        </w:rPr>
        <w:t>2</w:t>
      </w:r>
      <w:r w:rsidR="00A652F0" w:rsidRPr="00BA21C4">
        <w:rPr>
          <w:sz w:val="28"/>
          <w:szCs w:val="28"/>
        </w:rPr>
        <w:t xml:space="preserve"> Градостроительного кодекса Российской Федерации.</w:t>
      </w:r>
    </w:p>
    <w:p w:rsidR="00E07C6E" w:rsidRPr="00BA21C4" w:rsidRDefault="00E07C6E" w:rsidP="00C84A7F">
      <w:pPr>
        <w:pStyle w:val="Style4"/>
        <w:widowControl/>
        <w:spacing w:after="0" w:line="240" w:lineRule="auto"/>
        <w:ind w:right="-1" w:firstLine="709"/>
        <w:jc w:val="both"/>
        <w:rPr>
          <w:rFonts w:ascii="Times New Roman" w:hAnsi="Times New Roman"/>
          <w:sz w:val="28"/>
          <w:szCs w:val="28"/>
        </w:rPr>
      </w:pPr>
      <w:bookmarkStart w:id="5" w:name="_Toc47964044"/>
      <w:bookmarkStart w:id="6" w:name="_Toc47969332"/>
      <w:bookmarkStart w:id="7" w:name="_Toc55215524"/>
      <w:r w:rsidRPr="00BA21C4">
        <w:rPr>
          <w:rStyle w:val="FontStyle18"/>
          <w:sz w:val="28"/>
          <w:szCs w:val="28"/>
        </w:rPr>
        <w:t xml:space="preserve">Местные нормативы градостроительного проектирования </w:t>
      </w:r>
      <w:r w:rsidR="00B96E0F">
        <w:rPr>
          <w:rFonts w:ascii="Times New Roman" w:hAnsi="Times New Roman"/>
          <w:sz w:val="28"/>
          <w:szCs w:val="28"/>
        </w:rPr>
        <w:t>Китаевского</w:t>
      </w:r>
      <w:r w:rsidRPr="00BA21C4">
        <w:rPr>
          <w:rFonts w:ascii="Times New Roman" w:hAnsi="Times New Roman"/>
          <w:sz w:val="28"/>
          <w:szCs w:val="28"/>
        </w:rPr>
        <w:t xml:space="preserve"> сельсовета </w:t>
      </w:r>
      <w:r w:rsidR="005551C2" w:rsidRPr="00BA21C4">
        <w:rPr>
          <w:rFonts w:ascii="Times New Roman" w:hAnsi="Times New Roman"/>
          <w:sz w:val="28"/>
          <w:szCs w:val="28"/>
        </w:rPr>
        <w:t>Медвенского</w:t>
      </w:r>
      <w:r w:rsidRPr="00BA21C4">
        <w:rPr>
          <w:rFonts w:ascii="Times New Roman" w:hAnsi="Times New Roman"/>
          <w:sz w:val="28"/>
          <w:szCs w:val="28"/>
        </w:rPr>
        <w:t xml:space="preserve"> района Курской  области</w:t>
      </w:r>
      <w:r w:rsidRPr="00BA21C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w:t>
      </w:r>
      <w:r w:rsidR="005551C2" w:rsidRPr="00BA21C4">
        <w:rPr>
          <w:rStyle w:val="FontStyle18"/>
          <w:sz w:val="28"/>
          <w:szCs w:val="28"/>
        </w:rPr>
        <w:t xml:space="preserve">       </w:t>
      </w:r>
      <w:r w:rsidRPr="00BA21C4">
        <w:rPr>
          <w:rStyle w:val="FontStyle18"/>
          <w:sz w:val="28"/>
          <w:szCs w:val="28"/>
        </w:rPr>
        <w:t xml:space="preserve">№ 76-ЗКО «О градостроительной деятельности в Курской области», населения </w:t>
      </w:r>
      <w:r w:rsidR="00B96E0F">
        <w:rPr>
          <w:rFonts w:ascii="Times New Roman" w:hAnsi="Times New Roman"/>
          <w:sz w:val="28"/>
          <w:szCs w:val="28"/>
        </w:rPr>
        <w:t>Китаевского</w:t>
      </w:r>
      <w:r w:rsidR="005551C2" w:rsidRPr="00BA21C4">
        <w:rPr>
          <w:rFonts w:ascii="Times New Roman" w:hAnsi="Times New Roman"/>
          <w:sz w:val="28"/>
          <w:szCs w:val="28"/>
        </w:rPr>
        <w:t xml:space="preserve"> сельсовета</w:t>
      </w:r>
      <w:r w:rsidRPr="00BA21C4">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B96E0F">
        <w:rPr>
          <w:rFonts w:ascii="Times New Roman" w:hAnsi="Times New Roman"/>
          <w:sz w:val="28"/>
          <w:szCs w:val="28"/>
        </w:rPr>
        <w:t>Китаевского</w:t>
      </w:r>
      <w:r w:rsidR="005551C2" w:rsidRPr="00BA21C4">
        <w:rPr>
          <w:rFonts w:ascii="Times New Roman" w:hAnsi="Times New Roman"/>
          <w:sz w:val="28"/>
          <w:szCs w:val="28"/>
        </w:rPr>
        <w:t xml:space="preserve"> сельсовета</w:t>
      </w:r>
      <w:r w:rsidRPr="00BA21C4">
        <w:rPr>
          <w:rStyle w:val="FontStyle18"/>
          <w:sz w:val="28"/>
          <w:szCs w:val="28"/>
        </w:rPr>
        <w:t>.</w:t>
      </w:r>
    </w:p>
    <w:p w:rsidR="00E07C6E" w:rsidRPr="00BA21C4" w:rsidRDefault="00E07C6E" w:rsidP="00C84A7F">
      <w:pPr>
        <w:ind w:right="-1" w:firstLine="709"/>
        <w:jc w:val="both"/>
        <w:rPr>
          <w:sz w:val="28"/>
          <w:szCs w:val="28"/>
        </w:rPr>
      </w:pPr>
      <w:r w:rsidRPr="00BA21C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BA21C4">
        <w:rPr>
          <w:sz w:val="28"/>
          <w:szCs w:val="28"/>
        </w:rPr>
        <w:t xml:space="preserve">ми местного значения поселения </w:t>
      </w:r>
      <w:r w:rsidRPr="00BA21C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BA21C4" w:rsidRDefault="00E07C6E" w:rsidP="00C84A7F">
      <w:pPr>
        <w:ind w:right="-1" w:firstLine="709"/>
        <w:jc w:val="both"/>
        <w:rPr>
          <w:sz w:val="28"/>
          <w:szCs w:val="28"/>
        </w:rPr>
      </w:pPr>
      <w:r w:rsidRPr="00BA21C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BA21C4" w:rsidRDefault="00E07C6E" w:rsidP="00C84A7F">
      <w:pPr>
        <w:ind w:right="-1" w:firstLine="709"/>
        <w:jc w:val="both"/>
        <w:rPr>
          <w:sz w:val="28"/>
          <w:szCs w:val="28"/>
        </w:rPr>
      </w:pPr>
      <w:r w:rsidRPr="00BA21C4">
        <w:rPr>
          <w:sz w:val="28"/>
          <w:szCs w:val="28"/>
        </w:rPr>
        <w:t>а) электро-, тепло-, газо- и водоснабжение населения, водоотведение;</w:t>
      </w:r>
    </w:p>
    <w:p w:rsidR="00E07C6E" w:rsidRPr="00BA21C4" w:rsidRDefault="00E07C6E" w:rsidP="00C84A7F">
      <w:pPr>
        <w:ind w:right="-1" w:firstLine="709"/>
        <w:jc w:val="both"/>
        <w:rPr>
          <w:sz w:val="28"/>
          <w:szCs w:val="28"/>
        </w:rPr>
      </w:pPr>
      <w:r w:rsidRPr="00BA21C4">
        <w:rPr>
          <w:sz w:val="28"/>
          <w:szCs w:val="28"/>
        </w:rPr>
        <w:t>б) автомобильные дороги местного значения;</w:t>
      </w:r>
    </w:p>
    <w:p w:rsidR="00E07C6E" w:rsidRPr="00BA21C4" w:rsidRDefault="00E07C6E" w:rsidP="00C84A7F">
      <w:pPr>
        <w:ind w:right="-1" w:firstLine="709"/>
        <w:jc w:val="both"/>
        <w:rPr>
          <w:sz w:val="28"/>
          <w:szCs w:val="28"/>
        </w:rPr>
      </w:pPr>
      <w:r w:rsidRPr="00BA21C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BA21C4" w:rsidRDefault="00E07C6E" w:rsidP="00C84A7F">
      <w:pPr>
        <w:ind w:right="-1" w:firstLine="709"/>
        <w:jc w:val="both"/>
        <w:rPr>
          <w:sz w:val="28"/>
          <w:szCs w:val="28"/>
        </w:rPr>
      </w:pPr>
      <w:r w:rsidRPr="00BA21C4">
        <w:rPr>
          <w:sz w:val="28"/>
          <w:szCs w:val="28"/>
        </w:rPr>
        <w:lastRenderedPageBreak/>
        <w:t>г) иные области в связи с решением вопросов местного значения поселения.</w:t>
      </w:r>
    </w:p>
    <w:p w:rsidR="00E07C6E" w:rsidRPr="00BA21C4" w:rsidRDefault="00E07C6E" w:rsidP="00C84A7F">
      <w:pPr>
        <w:spacing w:before="120"/>
        <w:ind w:right="-1" w:firstLine="709"/>
        <w:jc w:val="both"/>
        <w:rPr>
          <w:sz w:val="28"/>
          <w:szCs w:val="28"/>
        </w:rPr>
      </w:pPr>
      <w:r w:rsidRPr="00BA21C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К объектам местного значения, подлежащим отображению на генеральном плане поселения, относятся: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1) в области электро-, тепло-, газо- и водоснабжения населения, водоотведения: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2) автомобильные дороги местного значения, расположенные в границах муниципального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3) в области культуры, физической культуры и спорта:</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культуры, досуга, спорта, находящиеся в собственности муниципального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4) в области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5) в области обработки, утилизации, обезвреживания, размещения отходов производства и потребления: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BA21C4"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BA21C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B96E0F" w:rsidRDefault="00B96E0F" w:rsidP="005E4BC2">
      <w:pPr>
        <w:spacing w:before="120" w:after="120"/>
        <w:ind w:right="-568" w:firstLine="709"/>
        <w:jc w:val="both"/>
        <w:outlineLvl w:val="0"/>
        <w:rPr>
          <w:b/>
          <w:sz w:val="28"/>
          <w:szCs w:val="28"/>
        </w:rPr>
      </w:pPr>
    </w:p>
    <w:p w:rsidR="00B96E0F" w:rsidRDefault="00B96E0F" w:rsidP="005E4BC2">
      <w:pPr>
        <w:spacing w:before="120" w:after="120"/>
        <w:ind w:right="-568" w:firstLine="709"/>
        <w:jc w:val="both"/>
        <w:outlineLvl w:val="0"/>
        <w:rPr>
          <w:b/>
          <w:sz w:val="28"/>
          <w:szCs w:val="28"/>
        </w:rPr>
      </w:pPr>
    </w:p>
    <w:p w:rsidR="00CB154F" w:rsidRPr="00FB7DF5" w:rsidRDefault="0095068C" w:rsidP="00C84A7F">
      <w:pPr>
        <w:spacing w:before="120" w:after="120"/>
        <w:ind w:right="-1" w:firstLine="709"/>
        <w:jc w:val="both"/>
        <w:outlineLvl w:val="0"/>
        <w:rPr>
          <w:sz w:val="28"/>
          <w:szCs w:val="28"/>
        </w:rPr>
      </w:pPr>
      <w:r>
        <w:rPr>
          <w:b/>
          <w:sz w:val="28"/>
          <w:szCs w:val="28"/>
        </w:rPr>
        <w:lastRenderedPageBreak/>
        <w:t>1</w:t>
      </w:r>
      <w:r w:rsidRPr="00BA21C4">
        <w:rPr>
          <w:b/>
          <w:sz w:val="28"/>
          <w:szCs w:val="28"/>
        </w:rPr>
        <w:t xml:space="preserve">.1 </w:t>
      </w:r>
      <w:r w:rsidR="00CB154F" w:rsidRPr="00BA21C4">
        <w:rPr>
          <w:b/>
          <w:sz w:val="28"/>
          <w:szCs w:val="28"/>
        </w:rPr>
        <w:t xml:space="preserve">Расположение и природно-климатические условия </w:t>
      </w:r>
      <w:r w:rsidR="00B96E0F">
        <w:rPr>
          <w:b/>
          <w:sz w:val="28"/>
          <w:szCs w:val="28"/>
        </w:rPr>
        <w:t>Китаевского</w:t>
      </w:r>
      <w:r w:rsidR="00332F82" w:rsidRPr="00BA21C4">
        <w:rPr>
          <w:b/>
          <w:sz w:val="28"/>
          <w:szCs w:val="28"/>
        </w:rPr>
        <w:t xml:space="preserve"> сельсовета Медвенского</w:t>
      </w:r>
      <w:r w:rsidR="00CB154F" w:rsidRPr="00FB7DF5">
        <w:rPr>
          <w:b/>
          <w:sz w:val="28"/>
          <w:szCs w:val="28"/>
        </w:rPr>
        <w:t xml:space="preserve"> района Курской области</w:t>
      </w:r>
      <w:r w:rsidR="00C21C62">
        <w:rPr>
          <w:b/>
          <w:sz w:val="28"/>
          <w:szCs w:val="28"/>
        </w:rPr>
        <w:t>.</w:t>
      </w:r>
    </w:p>
    <w:p w:rsidR="00C21C62" w:rsidRDefault="00C21C62" w:rsidP="00C21C62">
      <w:pPr>
        <w:pStyle w:val="Default"/>
        <w:spacing w:before="120" w:after="120"/>
        <w:ind w:firstLine="709"/>
        <w:jc w:val="both"/>
        <w:rPr>
          <w:b/>
          <w:color w:val="auto"/>
        </w:rPr>
      </w:pPr>
    </w:p>
    <w:p w:rsidR="00C21C62" w:rsidRPr="00A57ADE" w:rsidRDefault="00C21C62" w:rsidP="00C21C62">
      <w:pPr>
        <w:pStyle w:val="Default"/>
        <w:spacing w:before="120" w:after="120"/>
        <w:ind w:firstLine="709"/>
        <w:jc w:val="both"/>
        <w:rPr>
          <w:b/>
          <w:color w:val="auto"/>
          <w:sz w:val="28"/>
          <w:szCs w:val="28"/>
        </w:rPr>
      </w:pPr>
      <w:r w:rsidRPr="00A57ADE">
        <w:rPr>
          <w:b/>
          <w:color w:val="auto"/>
          <w:sz w:val="28"/>
          <w:szCs w:val="28"/>
        </w:rPr>
        <w:t>Расположение в системе расселения и административно-территориальное устройство</w:t>
      </w:r>
    </w:p>
    <w:p w:rsidR="00E52FB1" w:rsidRPr="00E52FB1" w:rsidRDefault="00E52FB1" w:rsidP="00E52FB1">
      <w:pPr>
        <w:pStyle w:val="a4"/>
        <w:widowControl w:val="0"/>
        <w:ind w:firstLine="709"/>
        <w:rPr>
          <w:bCs/>
          <w:sz w:val="28"/>
          <w:szCs w:val="28"/>
          <w:lang w:bidi="en-US"/>
        </w:rPr>
      </w:pPr>
      <w:r w:rsidRPr="00E52FB1">
        <w:rPr>
          <w:rFonts w:eastAsia="Calibri"/>
          <w:iCs/>
          <w:sz w:val="28"/>
          <w:szCs w:val="28"/>
        </w:rPr>
        <w:t>Китаевский</w:t>
      </w:r>
      <w:r w:rsidRPr="00E52FB1">
        <w:rPr>
          <w:rFonts w:eastAsia="Calibri"/>
          <w:sz w:val="28"/>
          <w:szCs w:val="28"/>
        </w:rPr>
        <w:t xml:space="preserve"> сельсовет расположен на северо-востоке Медвенского района и занимает 161,87 кв.км., что составляет 13,94 % территории района, граничит на севере с Курским районом, западе с Амосовским, на юго-западе и юге с Чермошнянским сельсоветом, на востоке с Солнцевским районом. Сельсовет состоит из единого массива, протяженность территории с севера на юг </w:t>
      </w:r>
      <w:smartTag w:uri="urn:schemas-microsoft-com:office:smarttags" w:element="metricconverter">
        <w:smartTagPr>
          <w:attr w:name="ProductID" w:val="17,9 км"/>
        </w:smartTagPr>
        <w:r w:rsidRPr="00E52FB1">
          <w:rPr>
            <w:rFonts w:eastAsia="Calibri"/>
            <w:sz w:val="28"/>
            <w:szCs w:val="28"/>
          </w:rPr>
          <w:t>17,9 км</w:t>
        </w:r>
      </w:smartTag>
      <w:r w:rsidRPr="00E52FB1">
        <w:rPr>
          <w:rFonts w:eastAsia="Calibri"/>
          <w:sz w:val="28"/>
          <w:szCs w:val="28"/>
        </w:rPr>
        <w:t xml:space="preserve"> и с запада на восток 18 км.</w:t>
      </w:r>
      <w:r w:rsidRPr="00E52FB1">
        <w:rPr>
          <w:kern w:val="2"/>
          <w:sz w:val="28"/>
          <w:szCs w:val="28"/>
        </w:rPr>
        <w:t xml:space="preserve"> </w:t>
      </w:r>
      <w:r w:rsidRPr="00E52FB1">
        <w:rPr>
          <w:bCs/>
          <w:sz w:val="28"/>
          <w:szCs w:val="28"/>
          <w:lang w:bidi="en-US"/>
        </w:rPr>
        <w:t xml:space="preserve">Административный центр Китаевского сельсовета д.2-я Китаевка находится в </w:t>
      </w:r>
      <w:smartTag w:uri="urn:schemas-microsoft-com:office:smarttags" w:element="metricconverter">
        <w:smartTagPr>
          <w:attr w:name="ProductID" w:val="23 км"/>
        </w:smartTagPr>
        <w:r w:rsidRPr="00E52FB1">
          <w:rPr>
            <w:bCs/>
            <w:sz w:val="28"/>
            <w:szCs w:val="28"/>
            <w:lang w:bidi="en-US"/>
          </w:rPr>
          <w:t>23 км</w:t>
        </w:r>
      </w:smartTag>
      <w:r w:rsidRPr="00E52FB1">
        <w:rPr>
          <w:bCs/>
          <w:sz w:val="28"/>
          <w:szCs w:val="28"/>
          <w:lang w:bidi="en-US"/>
        </w:rPr>
        <w:t>. от районного центра п. Медвенка.</w:t>
      </w:r>
    </w:p>
    <w:p w:rsidR="00713733" w:rsidRPr="00713733" w:rsidRDefault="00E52FB1" w:rsidP="00E52FB1">
      <w:pPr>
        <w:widowControl w:val="0"/>
        <w:suppressAutoHyphens/>
        <w:ind w:firstLine="709"/>
        <w:jc w:val="both"/>
        <w:rPr>
          <w:sz w:val="28"/>
          <w:szCs w:val="28"/>
        </w:rPr>
      </w:pPr>
      <w:r w:rsidRPr="00E52FB1">
        <w:rPr>
          <w:bCs/>
          <w:sz w:val="28"/>
          <w:szCs w:val="28"/>
          <w:lang w:bidi="en-US"/>
        </w:rPr>
        <w:t xml:space="preserve">На территории сельсовета протекают река </w:t>
      </w:r>
      <w:r w:rsidRPr="00E52FB1">
        <w:rPr>
          <w:sz w:val="28"/>
          <w:szCs w:val="28"/>
        </w:rPr>
        <w:t xml:space="preserve">Дунаец, </w:t>
      </w:r>
      <w:r w:rsidRPr="00E52FB1">
        <w:rPr>
          <w:bCs/>
          <w:sz w:val="28"/>
          <w:szCs w:val="28"/>
        </w:rPr>
        <w:t xml:space="preserve">река </w:t>
      </w:r>
      <w:r w:rsidRPr="00E52FB1">
        <w:rPr>
          <w:sz w:val="28"/>
          <w:szCs w:val="28"/>
        </w:rPr>
        <w:t>Полная</w:t>
      </w:r>
      <w:r w:rsidRPr="00E52FB1">
        <w:rPr>
          <w:bCs/>
          <w:sz w:val="28"/>
          <w:szCs w:val="28"/>
        </w:rPr>
        <w:t xml:space="preserve"> (</w:t>
      </w:r>
      <w:smartTag w:uri="urn:schemas-microsoft-com:office:smarttags" w:element="metricconverter">
        <w:smartTagPr>
          <w:attr w:name="ProductID" w:val="30 км"/>
        </w:smartTagPr>
        <w:r w:rsidRPr="00E52FB1">
          <w:rPr>
            <w:bCs/>
            <w:sz w:val="28"/>
            <w:szCs w:val="28"/>
          </w:rPr>
          <w:t>30 км</w:t>
        </w:r>
      </w:smartTag>
      <w:r w:rsidRPr="00E52FB1">
        <w:rPr>
          <w:bCs/>
          <w:sz w:val="28"/>
          <w:szCs w:val="28"/>
        </w:rPr>
        <w:t>) и другие мелкие ручьи</w:t>
      </w:r>
      <w:r w:rsidRPr="00E52FB1">
        <w:rPr>
          <w:bCs/>
          <w:sz w:val="28"/>
          <w:szCs w:val="28"/>
          <w:lang w:bidi="en-US"/>
        </w:rPr>
        <w:t xml:space="preserve">. Все реки относятся к бассейну Днепра. </w:t>
      </w:r>
      <w:r w:rsidRPr="00E52FB1">
        <w:rPr>
          <w:kern w:val="2"/>
          <w:sz w:val="28"/>
          <w:szCs w:val="28"/>
        </w:rPr>
        <w:t xml:space="preserve">В состав </w:t>
      </w:r>
      <w:r w:rsidRPr="00E52FB1">
        <w:rPr>
          <w:iCs/>
          <w:kern w:val="2"/>
          <w:sz w:val="28"/>
          <w:szCs w:val="28"/>
        </w:rPr>
        <w:t>Китаевского</w:t>
      </w:r>
      <w:r w:rsidRPr="00E52FB1">
        <w:rPr>
          <w:kern w:val="2"/>
          <w:sz w:val="28"/>
          <w:szCs w:val="28"/>
        </w:rPr>
        <w:t xml:space="preserve"> сельсовета входит 25 населенных пунктов. </w:t>
      </w:r>
      <w:r w:rsidRPr="00E52FB1">
        <w:rPr>
          <w:rFonts w:eastAsia="Calibri"/>
          <w:sz w:val="28"/>
          <w:szCs w:val="28"/>
        </w:rPr>
        <w:t>Административным центром сельсовета является д.2-я Китаевка. Численность населения Китаевского</w:t>
      </w:r>
      <w:r w:rsidRPr="00E52FB1">
        <w:rPr>
          <w:rFonts w:eastAsia="Calibri"/>
          <w:b/>
          <w:iCs/>
          <w:sz w:val="28"/>
          <w:szCs w:val="28"/>
        </w:rPr>
        <w:t xml:space="preserve"> </w:t>
      </w:r>
      <w:r w:rsidRPr="00E52FB1">
        <w:rPr>
          <w:rFonts w:eastAsia="Calibri"/>
          <w:sz w:val="28"/>
          <w:szCs w:val="28"/>
        </w:rPr>
        <w:t xml:space="preserve">сельсовета </w:t>
      </w:r>
      <w:r w:rsidRPr="00E52FB1">
        <w:rPr>
          <w:kern w:val="2"/>
          <w:sz w:val="28"/>
          <w:szCs w:val="28"/>
        </w:rPr>
        <w:t xml:space="preserve">на 01.01.2020 г. </w:t>
      </w:r>
      <w:r w:rsidRPr="00E52FB1">
        <w:rPr>
          <w:rFonts w:eastAsia="Calibri"/>
          <w:sz w:val="28"/>
          <w:szCs w:val="28"/>
        </w:rPr>
        <w:t>составляет 1508 человек.</w:t>
      </w:r>
    </w:p>
    <w:p w:rsidR="00713733" w:rsidRDefault="00713733" w:rsidP="00713733">
      <w:pPr>
        <w:widowControl w:val="0"/>
        <w:suppressAutoHyphens/>
        <w:ind w:firstLine="709"/>
        <w:jc w:val="both"/>
        <w:rPr>
          <w:sz w:val="28"/>
          <w:szCs w:val="28"/>
        </w:rPr>
      </w:pPr>
      <w:r w:rsidRPr="00713733">
        <w:rPr>
          <w:sz w:val="28"/>
          <w:szCs w:val="28"/>
        </w:rPr>
        <w:t>Анализ существующего административно-территориального устройства сельсовета показывает, что оно не противоречит требованиям ФЗ-131 «Об общих принципах организации местного самоуправления в Российской Федерации».</w:t>
      </w:r>
    </w:p>
    <w:p w:rsidR="00713733" w:rsidRDefault="00713733" w:rsidP="00713733">
      <w:pPr>
        <w:widowControl w:val="0"/>
        <w:suppressAutoHyphens/>
        <w:ind w:firstLine="709"/>
        <w:jc w:val="both"/>
      </w:pPr>
    </w:p>
    <w:p w:rsidR="00713733" w:rsidRPr="00E2186E" w:rsidRDefault="00713733" w:rsidP="00713733">
      <w:pPr>
        <w:widowControl w:val="0"/>
        <w:suppressAutoHyphens/>
        <w:spacing w:line="360" w:lineRule="auto"/>
        <w:jc w:val="both"/>
        <w:rPr>
          <w:b/>
          <w:bCs/>
          <w:sz w:val="20"/>
          <w:szCs w:val="20"/>
        </w:rPr>
      </w:pPr>
      <w:r w:rsidRPr="00E2186E">
        <w:rPr>
          <w:b/>
          <w:bCs/>
          <w:sz w:val="20"/>
          <w:szCs w:val="20"/>
        </w:rPr>
        <w:t>Таблица</w:t>
      </w:r>
      <w:r w:rsidR="006D6CED">
        <w:rPr>
          <w:b/>
          <w:bCs/>
          <w:sz w:val="20"/>
          <w:szCs w:val="20"/>
        </w:rPr>
        <w:t xml:space="preserve"> 1</w:t>
      </w:r>
      <w:r w:rsidRPr="00E2186E">
        <w:rPr>
          <w:b/>
          <w:bCs/>
          <w:sz w:val="20"/>
          <w:szCs w:val="20"/>
        </w:rPr>
        <w:t>. Сведения о населении муниципального образов</w:t>
      </w:r>
      <w:r>
        <w:rPr>
          <w:b/>
          <w:bCs/>
          <w:sz w:val="20"/>
          <w:szCs w:val="20"/>
        </w:rPr>
        <w:t>ания (по населенным пунктам) на 2020 г.</w:t>
      </w:r>
    </w:p>
    <w:tbl>
      <w:tblPr>
        <w:tblW w:w="9741" w:type="dxa"/>
        <w:jc w:val="center"/>
        <w:tblInd w:w="55" w:type="dxa"/>
        <w:tblLayout w:type="fixed"/>
        <w:tblCellMar>
          <w:top w:w="55" w:type="dxa"/>
          <w:left w:w="55" w:type="dxa"/>
          <w:bottom w:w="55" w:type="dxa"/>
          <w:right w:w="55" w:type="dxa"/>
        </w:tblCellMar>
        <w:tblLook w:val="0000"/>
      </w:tblPr>
      <w:tblGrid>
        <w:gridCol w:w="795"/>
        <w:gridCol w:w="2518"/>
        <w:gridCol w:w="1275"/>
        <w:gridCol w:w="2552"/>
        <w:gridCol w:w="1134"/>
        <w:gridCol w:w="1467"/>
      </w:tblGrid>
      <w:tr w:rsidR="00E52FB1" w:rsidRPr="00D012A7" w:rsidTr="00676965">
        <w:trPr>
          <w:trHeight w:val="141"/>
          <w:jc w:val="center"/>
        </w:trPr>
        <w:tc>
          <w:tcPr>
            <w:tcW w:w="795"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п/п</w:t>
            </w:r>
          </w:p>
        </w:tc>
        <w:tc>
          <w:tcPr>
            <w:tcW w:w="2518"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sz w:val="20"/>
                <w:szCs w:val="20"/>
              </w:rPr>
            </w:pPr>
            <w:r w:rsidRPr="00D012A7">
              <w:rPr>
                <w:bCs/>
                <w:sz w:val="20"/>
                <w:szCs w:val="20"/>
              </w:rPr>
              <w:t>Наименование населенных пунктов</w:t>
            </w:r>
          </w:p>
        </w:tc>
        <w:tc>
          <w:tcPr>
            <w:tcW w:w="3827" w:type="dxa"/>
            <w:gridSpan w:val="2"/>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Удаленность, км</w:t>
            </w:r>
          </w:p>
        </w:tc>
        <w:tc>
          <w:tcPr>
            <w:tcW w:w="1134"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Число дворов</w:t>
            </w:r>
          </w:p>
        </w:tc>
        <w:tc>
          <w:tcPr>
            <w:tcW w:w="146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Общее число жителей, чел.</w:t>
            </w:r>
          </w:p>
        </w:tc>
      </w:tr>
      <w:tr w:rsidR="00E52FB1" w:rsidRPr="00D012A7" w:rsidTr="00676965">
        <w:trPr>
          <w:jc w:val="center"/>
        </w:trPr>
        <w:tc>
          <w:tcPr>
            <w:tcW w:w="795"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bCs/>
                <w:sz w:val="20"/>
                <w:szCs w:val="20"/>
              </w:rPr>
            </w:pPr>
          </w:p>
        </w:tc>
        <w:tc>
          <w:tcPr>
            <w:tcW w:w="2518"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sz w:val="20"/>
                <w:szCs w:val="20"/>
              </w:rPr>
            </w:pP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от районного цента</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От центра муниципального образования</w:t>
            </w:r>
          </w:p>
        </w:tc>
        <w:tc>
          <w:tcPr>
            <w:tcW w:w="1134"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bCs/>
                <w:sz w:val="20"/>
                <w:szCs w:val="20"/>
              </w:rPr>
            </w:pPr>
          </w:p>
        </w:tc>
        <w:tc>
          <w:tcPr>
            <w:tcW w:w="146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widowControl w:val="0"/>
              <w:jc w:val="center"/>
              <w:rPr>
                <w:bCs/>
                <w:sz w:val="20"/>
                <w:szCs w:val="20"/>
              </w:rPr>
            </w:pPr>
          </w:p>
        </w:tc>
      </w:tr>
      <w:tr w:rsidR="00E52FB1" w:rsidRPr="00D012A7" w:rsidTr="00676965">
        <w:trPr>
          <w:trHeight w:val="217"/>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д.2-я Китаевка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93</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х.Барыбин</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28</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17</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х.Верхняя  Камышевка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47</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д.Губановка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18</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146</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х.Егоров</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х.Зеленая Степь</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17</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д.Зыбовка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37</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80</w:t>
            </w:r>
          </w:p>
        </w:tc>
      </w:tr>
      <w:tr w:rsidR="00E52FB1" w:rsidRPr="00D012A7" w:rsidTr="00676965">
        <w:trPr>
          <w:trHeight w:val="109"/>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с.1-я Китаевка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145</w:t>
            </w:r>
          </w:p>
        </w:tc>
      </w:tr>
      <w:tr w:rsidR="00E52FB1" w:rsidRPr="00D012A7" w:rsidTr="00676965">
        <w:trPr>
          <w:trHeight w:val="57"/>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х.Красное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r>
      <w:tr w:rsidR="00E52FB1" w:rsidRPr="00D012A7" w:rsidTr="00676965">
        <w:trPr>
          <w:trHeight w:val="133"/>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10</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д.Кувшиновка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д.Масловка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х.Моздок</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w:t>
            </w:r>
          </w:p>
        </w:tc>
      </w:tr>
      <w:tr w:rsidR="00E52FB1" w:rsidRPr="00D012A7" w:rsidTr="00E52FB1">
        <w:trPr>
          <w:jc w:val="center"/>
        </w:trPr>
        <w:tc>
          <w:tcPr>
            <w:tcW w:w="79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13</w:t>
            </w:r>
          </w:p>
        </w:tc>
        <w:tc>
          <w:tcPr>
            <w:tcW w:w="2518"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х.Нижняя Камышевка</w:t>
            </w:r>
          </w:p>
        </w:tc>
        <w:tc>
          <w:tcPr>
            <w:tcW w:w="127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28</w:t>
            </w:r>
          </w:p>
        </w:tc>
        <w:tc>
          <w:tcPr>
            <w:tcW w:w="2552"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1467" w:type="dxa"/>
            <w:tcBorders>
              <w:top w:val="nil"/>
              <w:left w:val="single" w:sz="2" w:space="0" w:color="000000"/>
              <w:bottom w:val="single" w:sz="4" w:space="0" w:color="auto"/>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54</w:t>
            </w:r>
          </w:p>
        </w:tc>
      </w:tr>
      <w:tr w:rsidR="00E52FB1" w:rsidRPr="00D012A7" w:rsidTr="00E52FB1">
        <w:trPr>
          <w:jc w:val="center"/>
        </w:trPr>
        <w:tc>
          <w:tcPr>
            <w:tcW w:w="795" w:type="dxa"/>
            <w:tcBorders>
              <w:top w:val="single" w:sz="4" w:space="0" w:color="auto"/>
              <w:left w:val="single" w:sz="4" w:space="0" w:color="auto"/>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2518"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п.Райхутор</w:t>
            </w:r>
          </w:p>
        </w:tc>
        <w:tc>
          <w:tcPr>
            <w:tcW w:w="1275"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467" w:type="dxa"/>
            <w:tcBorders>
              <w:top w:val="single" w:sz="4" w:space="0" w:color="auto"/>
              <w:left w:val="single" w:sz="2" w:space="0" w:color="000000"/>
              <w:bottom w:val="single" w:sz="4" w:space="0" w:color="auto"/>
              <w:right w:val="single" w:sz="4" w:space="0" w:color="auto"/>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r>
      <w:tr w:rsidR="00E52FB1" w:rsidRPr="00D012A7" w:rsidTr="00E52FB1">
        <w:trPr>
          <w:jc w:val="center"/>
        </w:trPr>
        <w:tc>
          <w:tcPr>
            <w:tcW w:w="79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18"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д.Романовка</w:t>
            </w:r>
          </w:p>
        </w:tc>
        <w:tc>
          <w:tcPr>
            <w:tcW w:w="127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467" w:type="dxa"/>
            <w:tcBorders>
              <w:top w:val="single" w:sz="4" w:space="0" w:color="auto"/>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r>
      <w:tr w:rsidR="00E52FB1" w:rsidRPr="00D012A7" w:rsidTr="00D012A7">
        <w:trPr>
          <w:jc w:val="center"/>
        </w:trPr>
        <w:tc>
          <w:tcPr>
            <w:tcW w:w="79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16</w:t>
            </w:r>
          </w:p>
        </w:tc>
        <w:tc>
          <w:tcPr>
            <w:tcW w:w="2518"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х.Разбегайловка</w:t>
            </w:r>
          </w:p>
        </w:tc>
        <w:tc>
          <w:tcPr>
            <w:tcW w:w="127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52"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134"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1467" w:type="dxa"/>
            <w:tcBorders>
              <w:top w:val="nil"/>
              <w:left w:val="single" w:sz="2" w:space="0" w:color="000000"/>
              <w:bottom w:val="single" w:sz="4" w:space="0" w:color="auto"/>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54</w:t>
            </w:r>
          </w:p>
        </w:tc>
      </w:tr>
      <w:tr w:rsidR="00E52FB1" w:rsidRPr="00D012A7" w:rsidTr="00D012A7">
        <w:trPr>
          <w:jc w:val="center"/>
        </w:trPr>
        <w:tc>
          <w:tcPr>
            <w:tcW w:w="795" w:type="dxa"/>
            <w:tcBorders>
              <w:top w:val="single" w:sz="4" w:space="0" w:color="auto"/>
              <w:left w:val="single" w:sz="4" w:space="0" w:color="auto"/>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lastRenderedPageBreak/>
              <w:t>17</w:t>
            </w:r>
          </w:p>
        </w:tc>
        <w:tc>
          <w:tcPr>
            <w:tcW w:w="2518"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с.Любицкое</w:t>
            </w:r>
          </w:p>
        </w:tc>
        <w:tc>
          <w:tcPr>
            <w:tcW w:w="1275"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30</w:t>
            </w:r>
          </w:p>
        </w:tc>
        <w:tc>
          <w:tcPr>
            <w:tcW w:w="2552"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c>
          <w:tcPr>
            <w:tcW w:w="1134"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120</w:t>
            </w:r>
          </w:p>
        </w:tc>
        <w:tc>
          <w:tcPr>
            <w:tcW w:w="1467" w:type="dxa"/>
            <w:tcBorders>
              <w:top w:val="single" w:sz="4" w:space="0" w:color="auto"/>
              <w:left w:val="single" w:sz="2" w:space="0" w:color="000000"/>
              <w:bottom w:val="single" w:sz="4" w:space="0" w:color="auto"/>
              <w:right w:val="single" w:sz="4" w:space="0" w:color="auto"/>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358</w:t>
            </w:r>
          </w:p>
        </w:tc>
      </w:tr>
      <w:tr w:rsidR="00E52FB1" w:rsidRPr="00D012A7" w:rsidTr="00D012A7">
        <w:trPr>
          <w:jc w:val="center"/>
        </w:trPr>
        <w:tc>
          <w:tcPr>
            <w:tcW w:w="79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18</w:t>
            </w:r>
          </w:p>
        </w:tc>
        <w:tc>
          <w:tcPr>
            <w:tcW w:w="2518"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д.Денисовка</w:t>
            </w:r>
          </w:p>
        </w:tc>
        <w:tc>
          <w:tcPr>
            <w:tcW w:w="127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2552"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134"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63</w:t>
            </w:r>
          </w:p>
        </w:tc>
        <w:tc>
          <w:tcPr>
            <w:tcW w:w="1467" w:type="dxa"/>
            <w:tcBorders>
              <w:top w:val="single" w:sz="4" w:space="0" w:color="auto"/>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201</w:t>
            </w:r>
          </w:p>
        </w:tc>
      </w:tr>
      <w:tr w:rsidR="00E52FB1" w:rsidRPr="00D012A7" w:rsidTr="00676965">
        <w:trPr>
          <w:trHeight w:val="49"/>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д.Лубянка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29</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43</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х.Любимовка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д.1-е Никольское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д.2-е Никольское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д.Новоселедебный</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х.Полный</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36</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33</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д.Шумовка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sz w:val="20"/>
                <w:szCs w:val="20"/>
              </w:rPr>
            </w:pP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D012A7" w:rsidP="00676965">
            <w:pPr>
              <w:pStyle w:val="a7"/>
              <w:widowControl w:val="0"/>
              <w:suppressLineNumbers w:val="0"/>
              <w:suppressAutoHyphens w:val="0"/>
              <w:snapToGrid w:val="0"/>
              <w:jc w:val="center"/>
              <w:rPr>
                <w:bCs/>
                <w:sz w:val="20"/>
                <w:szCs w:val="20"/>
              </w:rPr>
            </w:pPr>
            <w:r>
              <w:rPr>
                <w:bCs/>
                <w:sz w:val="20"/>
                <w:szCs w:val="20"/>
              </w:rPr>
              <w:t>Всего:</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741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sz w:val="20"/>
                <w:szCs w:val="20"/>
              </w:rPr>
            </w:pPr>
            <w:r w:rsidRPr="00D012A7">
              <w:rPr>
                <w:bCs/>
                <w:sz w:val="20"/>
                <w:szCs w:val="20"/>
              </w:rPr>
              <w:t>1508</w:t>
            </w:r>
          </w:p>
        </w:tc>
      </w:tr>
    </w:tbl>
    <w:p w:rsidR="00E52FB1" w:rsidRDefault="00E52FB1" w:rsidP="00713733">
      <w:pPr>
        <w:widowControl w:val="0"/>
        <w:suppressAutoHyphens/>
        <w:ind w:firstLine="709"/>
        <w:jc w:val="both"/>
        <w:rPr>
          <w:sz w:val="28"/>
          <w:szCs w:val="28"/>
        </w:rPr>
      </w:pPr>
    </w:p>
    <w:p w:rsidR="00713733" w:rsidRPr="00713733" w:rsidRDefault="00713733" w:rsidP="00713733">
      <w:pPr>
        <w:widowControl w:val="0"/>
        <w:suppressAutoHyphens/>
        <w:ind w:firstLine="709"/>
        <w:jc w:val="both"/>
        <w:rPr>
          <w:sz w:val="28"/>
          <w:szCs w:val="28"/>
        </w:rPr>
      </w:pPr>
      <w:r w:rsidRPr="00713733">
        <w:rPr>
          <w:sz w:val="28"/>
          <w:szCs w:val="28"/>
        </w:rPr>
        <w:t>С точки зрения внешних транспортных связей муниципальное образование имеет хорошее расположение.</w:t>
      </w:r>
    </w:p>
    <w:p w:rsidR="00713733" w:rsidRPr="00713733" w:rsidRDefault="00713733" w:rsidP="00713733">
      <w:pPr>
        <w:widowControl w:val="0"/>
        <w:suppressAutoHyphens/>
        <w:ind w:firstLine="851"/>
        <w:jc w:val="both"/>
        <w:rPr>
          <w:sz w:val="28"/>
          <w:szCs w:val="28"/>
          <w:lang w:eastAsia="ar-SA" w:bidi="en-US"/>
        </w:rPr>
      </w:pPr>
      <w:r w:rsidRPr="00713733">
        <w:rPr>
          <w:sz w:val="28"/>
          <w:szCs w:val="28"/>
          <w:lang w:eastAsia="ar-SA" w:bidi="en-US"/>
        </w:rPr>
        <w:t xml:space="preserve">Внешние транспортные связи </w:t>
      </w:r>
      <w:r w:rsidR="00B96E0F">
        <w:rPr>
          <w:sz w:val="28"/>
          <w:szCs w:val="28"/>
          <w:lang w:eastAsia="ar-SA" w:bidi="en-US"/>
        </w:rPr>
        <w:t>Китаевского</w:t>
      </w:r>
      <w:r w:rsidRPr="00713733">
        <w:rPr>
          <w:sz w:val="28"/>
          <w:szCs w:val="28"/>
          <w:lang w:eastAsia="ar-SA" w:bidi="en-US"/>
        </w:rPr>
        <w:t xml:space="preserve"> сельсовета осуществляются автомобильным  транспортом. </w:t>
      </w:r>
    </w:p>
    <w:p w:rsidR="00713733" w:rsidRPr="00E52FB1" w:rsidRDefault="00E52FB1" w:rsidP="00713733">
      <w:pPr>
        <w:widowControl w:val="0"/>
        <w:suppressAutoHyphens/>
        <w:ind w:firstLine="851"/>
        <w:jc w:val="both"/>
        <w:rPr>
          <w:sz w:val="28"/>
          <w:szCs w:val="28"/>
          <w:lang w:eastAsia="ar-SA" w:bidi="en-US"/>
        </w:rPr>
      </w:pPr>
      <w:r w:rsidRPr="00E52FB1">
        <w:rPr>
          <w:sz w:val="28"/>
          <w:szCs w:val="28"/>
          <w:lang w:eastAsia="en-US" w:bidi="en-US"/>
        </w:rPr>
        <w:t xml:space="preserve">С областным центром муниципальное образование связывает - </w:t>
      </w:r>
      <w:r w:rsidRPr="00E52FB1">
        <w:rPr>
          <w:sz w:val="28"/>
          <w:szCs w:val="28"/>
        </w:rPr>
        <w:t>дорога местного значения: «Курск- Медвенка» и сеть дорог местного значения по территории всего сельсовета.</w:t>
      </w:r>
      <w:r w:rsidR="00713733" w:rsidRPr="00E52FB1">
        <w:rPr>
          <w:sz w:val="28"/>
          <w:szCs w:val="28"/>
          <w:lang w:eastAsia="ar-SA" w:bidi="en-US"/>
        </w:rPr>
        <w:t xml:space="preserve"> </w:t>
      </w:r>
    </w:p>
    <w:p w:rsidR="00713733" w:rsidRPr="00713733" w:rsidRDefault="00713733" w:rsidP="00713733">
      <w:pPr>
        <w:widowControl w:val="0"/>
        <w:suppressAutoHyphens/>
        <w:ind w:firstLine="851"/>
        <w:jc w:val="both"/>
        <w:rPr>
          <w:sz w:val="28"/>
          <w:szCs w:val="28"/>
        </w:rPr>
      </w:pPr>
      <w:r w:rsidRPr="00713733">
        <w:rPr>
          <w:sz w:val="28"/>
          <w:szCs w:val="28"/>
        </w:rPr>
        <w:t>Муниципальное</w:t>
      </w:r>
      <w:r w:rsidR="00E52FB1">
        <w:rPr>
          <w:sz w:val="28"/>
          <w:szCs w:val="28"/>
        </w:rPr>
        <w:t xml:space="preserve"> образование газифицировано на 6</w:t>
      </w:r>
      <w:r w:rsidRPr="00713733">
        <w:rPr>
          <w:sz w:val="28"/>
          <w:szCs w:val="28"/>
        </w:rPr>
        <w:t>9%. Основным видом деятельности населения является сельское хозяйство.</w:t>
      </w:r>
    </w:p>
    <w:p w:rsidR="00713733" w:rsidRPr="004330D3" w:rsidRDefault="00E52FB1" w:rsidP="00713733">
      <w:pPr>
        <w:widowControl w:val="0"/>
        <w:tabs>
          <w:tab w:val="left" w:pos="3969"/>
        </w:tabs>
        <w:suppressAutoHyphens/>
        <w:ind w:firstLine="851"/>
        <w:jc w:val="both"/>
      </w:pPr>
      <w:r w:rsidRPr="00E52FB1">
        <w:rPr>
          <w:kern w:val="2"/>
          <w:sz w:val="28"/>
          <w:szCs w:val="28"/>
        </w:rPr>
        <w:t xml:space="preserve">Статус, состав и границы Муниципального образования «Китаевский сельсовет» установлены Уставом муниципального образования, принятым собранием депутатов Китаевского сельсовета от 09 декабря 2010 года, последние изменения в Устав муниципального образования внесены 12 июля 2011 г. В состав муниципального образования входит 25 населенных пунктов. </w:t>
      </w:r>
      <w:r w:rsidRPr="00E52FB1">
        <w:rPr>
          <w:sz w:val="28"/>
          <w:szCs w:val="28"/>
        </w:rPr>
        <w:t xml:space="preserve">Общая площадь земель в границах муниципального образования «Китаевский сельсовет» составляет 161,87 </w:t>
      </w:r>
      <w:r w:rsidRPr="00E52FB1">
        <w:rPr>
          <w:kern w:val="2"/>
          <w:sz w:val="28"/>
          <w:szCs w:val="28"/>
        </w:rPr>
        <w:t>кв.км.</w:t>
      </w:r>
      <w:r w:rsidRPr="00E52FB1">
        <w:rPr>
          <w:sz w:val="28"/>
          <w:szCs w:val="28"/>
        </w:rPr>
        <w:t xml:space="preserve"> (13.94% территории Медвенского района), в т.ч. застроенных земель — </w:t>
      </w:r>
      <w:smartTag w:uri="urn:schemas-microsoft-com:office:smarttags" w:element="metricconverter">
        <w:smartTagPr>
          <w:attr w:name="ProductID" w:val="229,464 га"/>
        </w:smartTagPr>
        <w:r w:rsidRPr="00E52FB1">
          <w:rPr>
            <w:sz w:val="28"/>
            <w:szCs w:val="28"/>
          </w:rPr>
          <w:t>229,464 га</w:t>
        </w:r>
      </w:smartTag>
      <w:r w:rsidRPr="00E52FB1">
        <w:rPr>
          <w:sz w:val="28"/>
          <w:szCs w:val="28"/>
        </w:rPr>
        <w:t xml:space="preserve">. Социально-экономическая активность сосредоточена в административном центре сельсовета д. 2-я Китаевка и с. Любицкое. </w:t>
      </w:r>
      <w:r w:rsidRPr="00E52FB1">
        <w:rPr>
          <w:kern w:val="2"/>
          <w:sz w:val="28"/>
          <w:szCs w:val="28"/>
        </w:rPr>
        <w:t>Административным центром сельсовета является д.2-я Китаевка</w:t>
      </w:r>
      <w:r>
        <w:rPr>
          <w:kern w:val="2"/>
        </w:rPr>
        <w:t>.</w:t>
      </w:r>
    </w:p>
    <w:p w:rsidR="00713733" w:rsidRDefault="00713733"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Pr="004330D3" w:rsidRDefault="00E52FB1" w:rsidP="00713733">
      <w:pPr>
        <w:widowControl w:val="0"/>
        <w:suppressAutoHyphens/>
        <w:ind w:left="-567" w:right="-425"/>
        <w:rPr>
          <w:sz w:val="28"/>
          <w:szCs w:val="28"/>
        </w:rPr>
      </w:pPr>
      <w:r>
        <w:rPr>
          <w:noProof/>
          <w:sz w:val="28"/>
          <w:szCs w:val="28"/>
        </w:rPr>
        <w:lastRenderedPageBreak/>
        <w:drawing>
          <wp:anchor distT="0" distB="0" distL="114300" distR="114300" simplePos="0" relativeHeight="251658240" behindDoc="0" locked="0" layoutInCell="1" allowOverlap="1">
            <wp:simplePos x="0" y="0"/>
            <wp:positionH relativeFrom="column">
              <wp:posOffset>158115</wp:posOffset>
            </wp:positionH>
            <wp:positionV relativeFrom="paragraph">
              <wp:posOffset>51435</wp:posOffset>
            </wp:positionV>
            <wp:extent cx="4908550" cy="4438650"/>
            <wp:effectExtent l="19050" t="0" r="6350" b="0"/>
            <wp:wrapTopAndBottom/>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08550" cy="4438650"/>
                    </a:xfrm>
                    <a:prstGeom prst="rect">
                      <a:avLst/>
                    </a:prstGeom>
                    <a:noFill/>
                    <a:ln w="9525">
                      <a:noFill/>
                      <a:miter lim="800000"/>
                      <a:headEnd/>
                      <a:tailEnd/>
                    </a:ln>
                  </pic:spPr>
                </pic:pic>
              </a:graphicData>
            </a:graphic>
          </wp:anchor>
        </w:drawing>
      </w:r>
    </w:p>
    <w:p w:rsidR="00713733" w:rsidRPr="004330D3" w:rsidRDefault="00713733" w:rsidP="00713733">
      <w:pPr>
        <w:pStyle w:val="af5"/>
        <w:suppressAutoHyphens/>
        <w:spacing w:line="360" w:lineRule="auto"/>
        <w:ind w:left="360" w:right="235" w:hanging="360"/>
        <w:jc w:val="center"/>
      </w:pPr>
      <w:r w:rsidRPr="004330D3">
        <w:t xml:space="preserve">Рис. Существующие границы муниципального образования </w:t>
      </w:r>
      <w:r w:rsidR="00B96E0F">
        <w:t>Китаевский</w:t>
      </w:r>
      <w:r w:rsidRPr="004330D3">
        <w:t xml:space="preserve"> сельсовет.</w:t>
      </w:r>
    </w:p>
    <w:p w:rsidR="00713733" w:rsidRPr="00713733" w:rsidRDefault="00713733" w:rsidP="00713733">
      <w:pPr>
        <w:widowControl w:val="0"/>
        <w:suppressAutoHyphens/>
        <w:ind w:firstLine="709"/>
        <w:jc w:val="both"/>
        <w:rPr>
          <w:b/>
          <w:bCs/>
          <w:sz w:val="28"/>
          <w:szCs w:val="28"/>
        </w:rPr>
      </w:pPr>
      <w:bookmarkStart w:id="9" w:name="_Toc319411834"/>
      <w:r w:rsidRPr="00713733">
        <w:rPr>
          <w:b/>
          <w:bCs/>
          <w:sz w:val="28"/>
          <w:szCs w:val="28"/>
        </w:rPr>
        <w:t>Описание границ муниципального образования</w:t>
      </w:r>
      <w:bookmarkEnd w:id="9"/>
      <w:r w:rsidRPr="00713733">
        <w:rPr>
          <w:b/>
          <w:bCs/>
          <w:sz w:val="28"/>
          <w:szCs w:val="28"/>
        </w:rPr>
        <w:t>.</w:t>
      </w:r>
    </w:p>
    <w:p w:rsidR="00713733" w:rsidRPr="00E52FB1" w:rsidRDefault="00E52FB1" w:rsidP="00713733">
      <w:pPr>
        <w:widowControl w:val="0"/>
        <w:suppressAutoHyphens/>
        <w:ind w:firstLine="709"/>
        <w:jc w:val="both"/>
        <w:rPr>
          <w:color w:val="000000"/>
          <w:sz w:val="28"/>
          <w:szCs w:val="28"/>
        </w:rPr>
      </w:pPr>
      <w:bookmarkStart w:id="10" w:name="_Toc268263625"/>
      <w:bookmarkStart w:id="11" w:name="_Toc336507648"/>
      <w:r w:rsidRPr="00E52FB1">
        <w:rPr>
          <w:rFonts w:eastAsia="Calibri"/>
          <w:sz w:val="28"/>
          <w:szCs w:val="28"/>
        </w:rPr>
        <w:t>Муниципальное образование — Китаевский сельсовет расположен в северо-восточной части Медвенского района Курской области,</w:t>
      </w:r>
      <w:r w:rsidRPr="00E52FB1">
        <w:rPr>
          <w:kern w:val="2"/>
          <w:sz w:val="28"/>
          <w:szCs w:val="28"/>
        </w:rPr>
        <w:t xml:space="preserve"> граничит: с северо-восточной стороны с Курским районом, с восточной стороны с Солнцевским районом, с южной стороны с Чермошнянским сельсоветом Медвенского района, с западной стороны с Чермошнянским и Амосовским сельсоветами Медвенского района.</w:t>
      </w:r>
    </w:p>
    <w:p w:rsidR="00713733" w:rsidRPr="00713733" w:rsidRDefault="00713733" w:rsidP="00713733">
      <w:pPr>
        <w:pStyle w:val="af5"/>
        <w:suppressAutoHyphens/>
        <w:ind w:firstLine="709"/>
        <w:jc w:val="both"/>
        <w:rPr>
          <w:sz w:val="28"/>
          <w:szCs w:val="28"/>
        </w:rPr>
      </w:pPr>
      <w:r w:rsidRPr="00713733">
        <w:rPr>
          <w:sz w:val="28"/>
          <w:szCs w:val="28"/>
        </w:rPr>
        <w:t>Природные условия и ресурсы</w:t>
      </w:r>
      <w:bookmarkEnd w:id="10"/>
      <w:bookmarkEnd w:id="11"/>
      <w:r w:rsidRPr="00713733">
        <w:rPr>
          <w:sz w:val="28"/>
          <w:szCs w:val="28"/>
        </w:rPr>
        <w:t>.</w:t>
      </w:r>
    </w:p>
    <w:p w:rsidR="00713733" w:rsidRPr="00713733" w:rsidRDefault="00713733" w:rsidP="00713733">
      <w:pPr>
        <w:widowControl w:val="0"/>
        <w:suppressAutoHyphens/>
        <w:ind w:firstLine="709"/>
        <w:jc w:val="both"/>
        <w:rPr>
          <w:b/>
          <w:sz w:val="28"/>
          <w:szCs w:val="28"/>
        </w:rPr>
      </w:pPr>
      <w:bookmarkStart w:id="12" w:name="_Toc247965260"/>
      <w:bookmarkStart w:id="13" w:name="_Toc268263626"/>
      <w:r w:rsidRPr="00713733">
        <w:rPr>
          <w:b/>
          <w:sz w:val="28"/>
          <w:szCs w:val="28"/>
        </w:rPr>
        <w:t>Климатическая характеристика</w:t>
      </w:r>
      <w:bookmarkEnd w:id="12"/>
      <w:bookmarkEnd w:id="13"/>
      <w:r w:rsidRPr="00713733">
        <w:rPr>
          <w:b/>
          <w:sz w:val="28"/>
          <w:szCs w:val="28"/>
        </w:rPr>
        <w:t>.</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Климат сельсовета так же как Медвенского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713733" w:rsidRPr="00713733" w:rsidRDefault="00713733" w:rsidP="00713733">
      <w:pPr>
        <w:widowControl w:val="0"/>
        <w:suppressAutoHyphens/>
        <w:ind w:firstLine="709"/>
        <w:jc w:val="both"/>
        <w:rPr>
          <w:bCs/>
          <w:sz w:val="28"/>
          <w:szCs w:val="28"/>
          <w:lang w:bidi="en-US"/>
        </w:rPr>
      </w:pPr>
      <w:r w:rsidRPr="00713733">
        <w:rPr>
          <w:color w:val="000000"/>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w:t>
      </w:r>
      <w:r w:rsidRPr="00713733">
        <w:rPr>
          <w:color w:val="000000"/>
          <w:sz w:val="28"/>
          <w:szCs w:val="28"/>
        </w:rPr>
        <w:lastRenderedPageBreak/>
        <w:t>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 таблице ниже представлены климатические характеристики температурного режима.</w:t>
      </w:r>
    </w:p>
    <w:p w:rsidR="00713733" w:rsidRPr="00713733" w:rsidRDefault="00713733" w:rsidP="00713733">
      <w:pPr>
        <w:pStyle w:val="1c"/>
        <w:widowControl w:val="0"/>
        <w:spacing w:after="0"/>
        <w:rPr>
          <w:rFonts w:ascii="Times New Roman" w:hAnsi="Times New Roman"/>
          <w:color w:val="000000"/>
          <w:sz w:val="20"/>
          <w:szCs w:val="20"/>
          <w:lang w:eastAsia="ru-RU"/>
        </w:rPr>
      </w:pPr>
      <w:r w:rsidRPr="00713733">
        <w:rPr>
          <w:rFonts w:ascii="Times New Roman" w:hAnsi="Times New Roman"/>
          <w:color w:val="000000"/>
          <w:sz w:val="20"/>
          <w:szCs w:val="20"/>
        </w:rPr>
        <w:t>Таблица</w:t>
      </w:r>
      <w:r w:rsidR="006D6CED">
        <w:rPr>
          <w:rFonts w:ascii="Times New Roman" w:hAnsi="Times New Roman"/>
          <w:color w:val="000000"/>
          <w:sz w:val="20"/>
          <w:szCs w:val="20"/>
        </w:rPr>
        <w:t xml:space="preserve"> 2</w:t>
      </w:r>
      <w:r w:rsidRPr="00713733">
        <w:rPr>
          <w:rFonts w:ascii="Times New Roman" w:hAnsi="Times New Roman"/>
          <w:color w:val="000000"/>
          <w:sz w:val="20"/>
          <w:szCs w:val="20"/>
        </w:rPr>
        <w:t>.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713733" w:rsidTr="00B96E0F">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b/>
                <w:color w:val="000000"/>
                <w:sz w:val="20"/>
                <w:szCs w:val="20"/>
              </w:rPr>
            </w:pPr>
            <w:r>
              <w:rPr>
                <w:b/>
                <w:color w:val="000000"/>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b/>
                <w:color w:val="000000"/>
                <w:sz w:val="20"/>
                <w:szCs w:val="20"/>
              </w:rPr>
              <w:t>Показатели</w:t>
            </w:r>
          </w:p>
        </w:tc>
      </w:tr>
      <w:tr w:rsidR="00713733" w:rsidTr="00B96E0F">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Абсолютная минимальная температура,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- 37</w:t>
            </w:r>
          </w:p>
        </w:tc>
      </w:tr>
      <w:tr w:rsidR="00713733" w:rsidTr="00B96E0F">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Абсолютная максимальная температура,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+ 40</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отопительного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- 1,9</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228</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воздуха наиболее теплого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+ 27</w:t>
            </w:r>
          </w:p>
        </w:tc>
      </w:tr>
      <w:tr w:rsidR="00713733" w:rsidTr="00B96E0F">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воздуха наиболее холодного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- 15</w:t>
            </w:r>
          </w:p>
        </w:tc>
      </w:tr>
    </w:tbl>
    <w:p w:rsidR="00713733" w:rsidRPr="00713733" w:rsidRDefault="00713733" w:rsidP="00713733">
      <w:pPr>
        <w:widowControl w:val="0"/>
        <w:suppressAutoHyphens/>
        <w:ind w:firstLine="709"/>
        <w:jc w:val="both"/>
        <w:rPr>
          <w:bCs/>
          <w:sz w:val="28"/>
          <w:szCs w:val="28"/>
          <w:lang w:bidi="en-US"/>
        </w:rPr>
      </w:pPr>
      <w:r w:rsidRPr="00713733">
        <w:rPr>
          <w:b/>
          <w:bCs/>
          <w:sz w:val="28"/>
          <w:szCs w:val="28"/>
          <w:lang w:bidi="en-US"/>
        </w:rPr>
        <w:t>Осадки.</w:t>
      </w:r>
      <w:r w:rsidRPr="00713733">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w:t>
      </w:r>
      <w:r w:rsidRPr="00713733">
        <w:rPr>
          <w:bCs/>
          <w:sz w:val="28"/>
          <w:szCs w:val="28"/>
          <w:lang w:bidi="en-US"/>
        </w:rPr>
        <w:lastRenderedPageBreak/>
        <w:t xml:space="preserve">осадков). Обычно две трети осадков выпадает в теплый период года (апрель - октябрь) в виде дождя, одна треть - зимой в виде снега. </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Ветры в течение года переменных направлений (западные, юго-западные); их преобладающая скорость 2 - 5 м/с.</w:t>
      </w:r>
    </w:p>
    <w:p w:rsidR="00713733" w:rsidRDefault="00713733" w:rsidP="00713733">
      <w:pPr>
        <w:widowControl w:val="0"/>
        <w:suppressAutoHyphens/>
        <w:spacing w:line="360" w:lineRule="auto"/>
        <w:ind w:firstLine="567"/>
        <w:jc w:val="center"/>
        <w:rPr>
          <w:b/>
          <w:sz w:val="20"/>
          <w:szCs w:val="20"/>
        </w:rPr>
      </w:pPr>
      <w:r>
        <w:rPr>
          <w:noProof/>
          <w:color w:val="948A54"/>
          <w:sz w:val="28"/>
          <w:szCs w:val="28"/>
        </w:rPr>
        <w:drawing>
          <wp:inline distT="0" distB="0" distL="0" distR="0">
            <wp:extent cx="1657350" cy="1609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20993" t="12816" r="23891"/>
                    <a:stretch>
                      <a:fillRect/>
                    </a:stretch>
                  </pic:blipFill>
                  <pic:spPr bwMode="auto">
                    <a:xfrm>
                      <a:off x="0" y="0"/>
                      <a:ext cx="1657350" cy="1609725"/>
                    </a:xfrm>
                    <a:prstGeom prst="rect">
                      <a:avLst/>
                    </a:prstGeom>
                    <a:solidFill>
                      <a:srgbClr val="FFFFFF"/>
                    </a:solidFill>
                    <a:ln w="9525">
                      <a:noFill/>
                      <a:miter lim="800000"/>
                      <a:headEnd/>
                      <a:tailEnd/>
                    </a:ln>
                  </pic:spPr>
                </pic:pic>
              </a:graphicData>
            </a:graphic>
          </wp:inline>
        </w:drawing>
      </w:r>
    </w:p>
    <w:p w:rsidR="00713733" w:rsidRDefault="00713733" w:rsidP="00713733">
      <w:pPr>
        <w:widowControl w:val="0"/>
        <w:suppressAutoHyphens/>
        <w:spacing w:line="360" w:lineRule="auto"/>
        <w:ind w:firstLine="567"/>
        <w:jc w:val="center"/>
        <w:rPr>
          <w:bCs/>
          <w:lang w:bidi="en-US"/>
        </w:rPr>
      </w:pPr>
      <w:r>
        <w:rPr>
          <w:b/>
          <w:sz w:val="20"/>
          <w:szCs w:val="20"/>
        </w:rPr>
        <w:t>Рисунок.</w:t>
      </w:r>
      <w:r>
        <w:rPr>
          <w:sz w:val="20"/>
          <w:szCs w:val="20"/>
        </w:rPr>
        <w:t xml:space="preserve"> </w:t>
      </w:r>
      <w:r>
        <w:rPr>
          <w:b/>
          <w:sz w:val="20"/>
          <w:szCs w:val="20"/>
        </w:rPr>
        <w:t>Среднегодовая повторяемость (%) направлений ветра по кварталам</w:t>
      </w:r>
      <w:r>
        <w:rPr>
          <w:sz w:val="20"/>
          <w:szCs w:val="20"/>
        </w:rPr>
        <w:t>.</w:t>
      </w:r>
    </w:p>
    <w:p w:rsidR="00713733" w:rsidRPr="00713733" w:rsidRDefault="00713733" w:rsidP="00713733">
      <w:pPr>
        <w:widowControl w:val="0"/>
        <w:suppressAutoHyphens/>
        <w:ind w:firstLine="709"/>
        <w:jc w:val="both"/>
        <w:rPr>
          <w:color w:val="000000"/>
          <w:sz w:val="28"/>
          <w:szCs w:val="28"/>
        </w:rPr>
      </w:pPr>
      <w:r w:rsidRPr="00713733">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713733" w:rsidRPr="00713733" w:rsidRDefault="00713733" w:rsidP="00713733">
      <w:pPr>
        <w:pStyle w:val="1c"/>
        <w:widowControl w:val="0"/>
        <w:spacing w:after="0"/>
        <w:rPr>
          <w:rFonts w:ascii="Times New Roman" w:hAnsi="Times New Roman"/>
          <w:color w:val="000000"/>
          <w:sz w:val="20"/>
          <w:szCs w:val="20"/>
          <w:lang w:eastAsia="ru-RU"/>
        </w:rPr>
      </w:pPr>
      <w:r w:rsidRPr="00713733">
        <w:rPr>
          <w:rFonts w:ascii="Times New Roman" w:hAnsi="Times New Roman"/>
          <w:color w:val="000000"/>
          <w:sz w:val="20"/>
          <w:szCs w:val="20"/>
        </w:rPr>
        <w:t>Таблица</w:t>
      </w:r>
      <w:r w:rsidR="006D6CED">
        <w:rPr>
          <w:rFonts w:ascii="Times New Roman" w:hAnsi="Times New Roman"/>
          <w:color w:val="000000"/>
          <w:sz w:val="20"/>
          <w:szCs w:val="20"/>
        </w:rPr>
        <w:t xml:space="preserve"> 3</w:t>
      </w:r>
      <w:r w:rsidRPr="00713733">
        <w:rPr>
          <w:rFonts w:ascii="Times New Roman" w:hAnsi="Times New Roman"/>
          <w:color w:val="000000"/>
          <w:sz w:val="20"/>
          <w:szCs w:val="20"/>
        </w:rPr>
        <w:t>. Скорость ветра.</w:t>
      </w:r>
    </w:p>
    <w:tbl>
      <w:tblPr>
        <w:tblW w:w="0" w:type="auto"/>
        <w:tblInd w:w="108" w:type="dxa"/>
        <w:tblLayout w:type="fixed"/>
        <w:tblLook w:val="0000"/>
      </w:tblPr>
      <w:tblGrid>
        <w:gridCol w:w="4652"/>
        <w:gridCol w:w="4930"/>
      </w:tblGrid>
      <w:tr w:rsidR="00713733" w:rsidTr="00B96E0F">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b/>
                <w:color w:val="000000"/>
                <w:sz w:val="20"/>
                <w:szCs w:val="20"/>
              </w:rPr>
            </w:pPr>
            <w:r>
              <w:rPr>
                <w:b/>
                <w:color w:val="000000"/>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b/>
                <w:color w:val="000000"/>
                <w:sz w:val="20"/>
                <w:szCs w:val="20"/>
              </w:rPr>
              <w:t>Показатель</w:t>
            </w:r>
          </w:p>
        </w:tc>
      </w:tr>
      <w:tr w:rsidR="00713733" w:rsidTr="00B96E0F">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18 м/сек;</w:t>
            </w:r>
          </w:p>
        </w:tc>
      </w:tr>
      <w:tr w:rsidR="00713733" w:rsidTr="00B96E0F">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21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22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23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24 м/сек.</w:t>
            </w:r>
          </w:p>
        </w:tc>
      </w:tr>
    </w:tbl>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w:t>
      </w:r>
      <w:r w:rsidRPr="00713733">
        <w:rPr>
          <w:bCs/>
          <w:sz w:val="28"/>
          <w:szCs w:val="28"/>
          <w:lang w:bidi="en-US"/>
        </w:rPr>
        <w:lastRenderedPageBreak/>
        <w:t>достигая максимума в августе.</w:t>
      </w:r>
    </w:p>
    <w:p w:rsidR="00713733" w:rsidRPr="00713733" w:rsidRDefault="00713733" w:rsidP="00713733">
      <w:pPr>
        <w:widowControl w:val="0"/>
        <w:suppressAutoHyphens/>
        <w:ind w:firstLine="709"/>
        <w:jc w:val="both"/>
        <w:rPr>
          <w:b/>
          <w:sz w:val="28"/>
          <w:szCs w:val="28"/>
        </w:rPr>
      </w:pPr>
      <w:r w:rsidRPr="00713733">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713733" w:rsidRPr="00713733" w:rsidRDefault="00713733" w:rsidP="00713733">
      <w:pPr>
        <w:widowControl w:val="0"/>
        <w:suppressAutoHyphens/>
        <w:ind w:firstLine="709"/>
        <w:jc w:val="both"/>
        <w:rPr>
          <w:b/>
          <w:sz w:val="28"/>
          <w:szCs w:val="28"/>
        </w:rPr>
      </w:pPr>
      <w:r w:rsidRPr="00713733">
        <w:rPr>
          <w:b/>
          <w:sz w:val="28"/>
          <w:szCs w:val="28"/>
        </w:rPr>
        <w:t>Гидрография и ресурсы поверхностных вод.</w:t>
      </w:r>
    </w:p>
    <w:p w:rsidR="00BB5913" w:rsidRPr="00BB5913" w:rsidRDefault="00BB5913" w:rsidP="00BB5913">
      <w:pPr>
        <w:widowControl w:val="0"/>
        <w:ind w:firstLine="709"/>
        <w:jc w:val="both"/>
        <w:rPr>
          <w:kern w:val="2"/>
          <w:sz w:val="28"/>
          <w:szCs w:val="28"/>
        </w:rPr>
      </w:pPr>
      <w:bookmarkStart w:id="14" w:name="_Toc268263629"/>
      <w:r w:rsidRPr="00BB5913">
        <w:rPr>
          <w:kern w:val="2"/>
          <w:sz w:val="28"/>
          <w:szCs w:val="28"/>
        </w:rPr>
        <w:t>По территории Китаевского сельсовета протекает река Полная, Дунаец и другие мелкие ручьи.</w:t>
      </w:r>
    </w:p>
    <w:p w:rsidR="00713733" w:rsidRPr="00713733" w:rsidRDefault="00BB5913" w:rsidP="00BB5913">
      <w:pPr>
        <w:widowControl w:val="0"/>
        <w:suppressAutoHyphens/>
        <w:ind w:firstLine="709"/>
        <w:jc w:val="both"/>
        <w:rPr>
          <w:color w:val="000000"/>
          <w:sz w:val="28"/>
          <w:szCs w:val="28"/>
        </w:rPr>
      </w:pPr>
      <w:r w:rsidRPr="00BB5913">
        <w:rPr>
          <w:kern w:val="2"/>
          <w:sz w:val="28"/>
          <w:szCs w:val="28"/>
        </w:rPr>
        <w:t>Река Полная – правобережный приток р. Тускарь, впадающей в р.Сейм. Протяженностью более 30 км., относится к категории средних рек.</w:t>
      </w:r>
    </w:p>
    <w:p w:rsidR="00713733" w:rsidRPr="00713733" w:rsidRDefault="00713733" w:rsidP="00713733">
      <w:pPr>
        <w:widowControl w:val="0"/>
        <w:suppressAutoHyphens/>
        <w:ind w:firstLine="709"/>
        <w:jc w:val="both"/>
        <w:rPr>
          <w:color w:val="000000"/>
          <w:sz w:val="28"/>
          <w:szCs w:val="28"/>
        </w:rPr>
      </w:pPr>
      <w:r w:rsidRPr="00713733">
        <w:rPr>
          <w:sz w:val="28"/>
          <w:szCs w:val="28"/>
        </w:rPr>
        <w:t>По режиму питания и стоку ручей</w:t>
      </w:r>
      <w:r w:rsidRPr="00713733">
        <w:rPr>
          <w:color w:val="000000"/>
          <w:sz w:val="28"/>
          <w:szCs w:val="28"/>
        </w:rPr>
        <w:t xml:space="preserve"> </w:t>
      </w:r>
      <w:r w:rsidRPr="00713733">
        <w:rPr>
          <w:sz w:val="28"/>
          <w:szCs w:val="28"/>
        </w:rPr>
        <w:t>полноводной весной и во время летних дождей, характеризуется спокойным течением, низкими берегами и широкой поймой. Пойма на всем протяжении проходима, но имеет небольшие, слегка заболоченные участки. На пойме во многих местах есть выходы подземных вод в виде ключей. Вся пойма покрыта луговой растительностью. Ложе ручья илисто-глинистое, местами песчаное и торфянистое. Питается ручей грунтовыми, дождевыми и снеговыми (талыми) водами. Сток талых вод преобладает над остальными видами питания и составляет 50-55% годового стока и грунтовое питание - 30%, которое поступает непрерывно в течении всего года.</w:t>
      </w:r>
    </w:p>
    <w:p w:rsidR="00713733" w:rsidRPr="00713733" w:rsidRDefault="00713733" w:rsidP="00713733">
      <w:pPr>
        <w:widowControl w:val="0"/>
        <w:suppressAutoHyphens/>
        <w:ind w:firstLine="851"/>
        <w:jc w:val="both"/>
        <w:rPr>
          <w:color w:val="000000"/>
          <w:sz w:val="28"/>
          <w:szCs w:val="28"/>
        </w:rPr>
      </w:pPr>
      <w:r w:rsidRPr="00713733">
        <w:rPr>
          <w:color w:val="000000"/>
          <w:sz w:val="28"/>
          <w:szCs w:val="28"/>
        </w:rPr>
        <w:t>По водному режиму река относится к рекам Восточно-европейского типа (по классификации Б.Д.Зайкова). Для нее характерно высокое весеннее половодье, обусловленное таянием снега на водосборе и продолжительная низкая межень, прерываемая дождевыми паводками в летно-осенний период и зимними паводками во время оттепелей. Весеннее половодье формируется за счет таяния снегового покрова. Подъем уровня воды начинается в марте – начале апреля. Продолжительность половодья составляет в среднем 50-60 дней. Ледостав устанавливается в конце ноября и продолжается до конца марта. Максимальная толщина льда достигает 0,6-</w:t>
      </w:r>
      <w:smartTag w:uri="urn:schemas-microsoft-com:office:smarttags" w:element="metricconverter">
        <w:smartTagPr>
          <w:attr w:name="ProductID" w:val="0,8 м"/>
        </w:smartTagPr>
        <w:r w:rsidRPr="00713733">
          <w:rPr>
            <w:color w:val="000000"/>
            <w:sz w:val="28"/>
            <w:szCs w:val="28"/>
          </w:rPr>
          <w:t>0,8 м</w:t>
        </w:r>
      </w:smartTag>
      <w:r w:rsidRPr="00713733">
        <w:rPr>
          <w:color w:val="000000"/>
          <w:sz w:val="28"/>
          <w:szCs w:val="28"/>
        </w:rPr>
        <w:t xml:space="preserve">. Средняя продолжительность ледохода в период весеннего половодья составляет 3-4 дня. Продолжительность периода с ледовыми явлениями в среднем составляет 130 суток. </w:t>
      </w:r>
    </w:p>
    <w:p w:rsidR="00713733" w:rsidRPr="00713733" w:rsidRDefault="00713733" w:rsidP="00713733">
      <w:pPr>
        <w:widowControl w:val="0"/>
        <w:suppressAutoHyphens/>
        <w:ind w:firstLine="851"/>
        <w:jc w:val="both"/>
        <w:rPr>
          <w:color w:val="000000"/>
          <w:sz w:val="28"/>
          <w:szCs w:val="28"/>
        </w:rPr>
      </w:pPr>
      <w:r w:rsidRPr="00713733">
        <w:rPr>
          <w:color w:val="000000"/>
          <w:sz w:val="28"/>
          <w:szCs w:val="28"/>
        </w:rPr>
        <w:t>Гидрография определяет местный базис эрозии, влияет на уровень грунтовых вод. Река относятся к бассейну Днепра, к равнинному типу. В питании рек принимают участие атмосферные осадки и грунтовые воды. На долю атмосферных осадков приходится 80-90% (из них 50-55% на талые снеговые воды и 30-35% - дождевые).</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По химическому режиму реки принадлежат к кальциевой группе с резко выраженным гидрокарбонатным режимом. Грунтовые воды на территории сельсовета залегают на глубине 5-</w:t>
      </w:r>
      <w:smartTag w:uri="urn:schemas-microsoft-com:office:smarttags" w:element="metricconverter">
        <w:smartTagPr>
          <w:attr w:name="ProductID" w:val="6 м"/>
        </w:smartTagPr>
        <w:r w:rsidRPr="00713733">
          <w:rPr>
            <w:color w:val="000000"/>
            <w:sz w:val="28"/>
            <w:szCs w:val="28"/>
          </w:rPr>
          <w:t>6 м</w:t>
        </w:r>
      </w:smartTag>
      <w:r w:rsidRPr="00713733">
        <w:rPr>
          <w:color w:val="000000"/>
          <w:sz w:val="28"/>
          <w:szCs w:val="28"/>
        </w:rPr>
        <w:t>.</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Основной фазой водного режима реки является высокое весеннее половодье, летне-осенняя межень, прерываемая дождевыми паводками, и низкая зимняя межень. Весеннее половодье начинается в конце марта и заканчивается во 2-ой половине апреля. Общая продолжительность </w:t>
      </w:r>
      <w:r w:rsidRPr="00713733">
        <w:rPr>
          <w:color w:val="000000"/>
          <w:sz w:val="28"/>
          <w:szCs w:val="28"/>
        </w:rPr>
        <w:lastRenderedPageBreak/>
        <w:t xml:space="preserve">половодья составляет 30-40 дней.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весенний период наблюдается самый высокий уровень воды в реках. Средняя интенсивность весеннего подъема уровня воды 20-40см/сут.</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Величины амплитуды колебания высших уровней весеннего половодья в многолетнем разрезе в среднем составляет в среднем – 3,1м.</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По степени обеспеченности ресурсами поверхностных вод поселение отнесено к благоприятной зоне. </w:t>
      </w:r>
    </w:p>
    <w:p w:rsidR="00713733" w:rsidRPr="00713733" w:rsidRDefault="00713733" w:rsidP="00713733">
      <w:pPr>
        <w:widowControl w:val="0"/>
        <w:suppressAutoHyphens/>
        <w:ind w:firstLine="709"/>
        <w:jc w:val="both"/>
        <w:rPr>
          <w:b/>
          <w:sz w:val="28"/>
          <w:szCs w:val="28"/>
        </w:rPr>
      </w:pPr>
      <w:r w:rsidRPr="00713733">
        <w:rPr>
          <w:b/>
          <w:sz w:val="28"/>
          <w:szCs w:val="28"/>
        </w:rPr>
        <w:t>Почвы</w:t>
      </w:r>
      <w:bookmarkEnd w:id="14"/>
      <w:r w:rsidRPr="00713733">
        <w:rPr>
          <w:b/>
          <w:sz w:val="28"/>
          <w:szCs w:val="28"/>
        </w:rPr>
        <w:t>.</w:t>
      </w:r>
    </w:p>
    <w:p w:rsidR="00713733" w:rsidRPr="00713733" w:rsidRDefault="00713733" w:rsidP="00713733">
      <w:pPr>
        <w:widowControl w:val="0"/>
        <w:suppressAutoHyphens/>
        <w:ind w:firstLine="709"/>
        <w:jc w:val="both"/>
        <w:rPr>
          <w:color w:val="000000"/>
          <w:sz w:val="28"/>
          <w:szCs w:val="28"/>
        </w:rPr>
      </w:pPr>
      <w:r w:rsidRPr="00713733">
        <w:rPr>
          <w:sz w:val="28"/>
          <w:szCs w:val="28"/>
        </w:rPr>
        <w:t xml:space="preserve">Почвенный покров представлен, главным образом, почвами черноземного типа, </w:t>
      </w:r>
      <w:r w:rsidRPr="00713733">
        <w:rPr>
          <w:color w:val="000000"/>
          <w:sz w:val="28"/>
          <w:szCs w:val="28"/>
        </w:rPr>
        <w:t xml:space="preserve">которые занимают больше половины всей её территории. В основном это выщелоченные и слабо выщелоченные черноземы, а также типичные черноземы. На западе и северо-востоке района имеются серые лесные почвы и оподзоленные черноземы, свидетельствующие, о том, что здесь когда- то произрастали леса, сведенные руками человека.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Преобладающие почвы: черноземье — 74%, серые лесные — 13,3%, пойменные луговые — 8,3%, почвы крутых склонов — 3,6%. По механическому составу наиболее распространение получили среднеглинистые — 91%, тяжелоглинистые — 2,5%, легкоглинистые — 4%.</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Поймы рек заняты пойменными и аллювиальными почвами, а левая надпойменная терраса занята песчаными и супесчаными почвами.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Черноземы являются самыми плодородными, имеют большую мощность гумуса, хорошо выраженную зернистую структуру.</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Все почвы слабосмытые, приурочены к пологим и покатым склонам водоразделов. Для поддержания плодородия этих почв необходимо проведение простейших агрохимических противоэрозионных мероприятий.</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 Эрозионные процессы развития могут быть усилены в результате неправильной обработки земель. Для снижения интенсивности процессов смыва необходимо применение почвенных севооборотов, распашка и обработка земель поперек склонов, прерывистое бороздование и обваловывание зяби и паров. На крутых склонах и у вершин оврагов залужение и лесонасаждения, регулирование выпаса скота на эродированных землях.</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соответствии с природно-климатическими и почвенными условиями пашня используется для выращивания зерновых культур, сахарной свеклы, подсолнечника, картофеля, овощей и кормовых культур. Естественные кормовые угодья используются для выпаса скота, заготовок сена, сенажа и силоса.</w:t>
      </w:r>
    </w:p>
    <w:p w:rsidR="00713733" w:rsidRPr="00713733" w:rsidRDefault="00713733" w:rsidP="00713733">
      <w:pPr>
        <w:widowControl w:val="0"/>
        <w:suppressAutoHyphens/>
        <w:ind w:firstLine="709"/>
        <w:jc w:val="both"/>
        <w:rPr>
          <w:b/>
          <w:color w:val="000000"/>
          <w:sz w:val="28"/>
          <w:szCs w:val="28"/>
        </w:rPr>
      </w:pPr>
      <w:r w:rsidRPr="00713733">
        <w:rPr>
          <w:b/>
          <w:color w:val="000000"/>
          <w:sz w:val="28"/>
          <w:szCs w:val="28"/>
        </w:rPr>
        <w:t>Гидрогеологические условия.</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На территории можно выделить 3 водоносных горизонта. Первый от поверхности водоносный горизонт заключен в четвертичных песках. Статический уровень четвертичного водоносного горизонта находится на глубине около </w:t>
      </w:r>
      <w:smartTag w:uri="urn:schemas-microsoft-com:office:smarttags" w:element="metricconverter">
        <w:smartTagPr>
          <w:attr w:name="ProductID" w:val="10 м"/>
        </w:smartTagPr>
        <w:r w:rsidRPr="00713733">
          <w:rPr>
            <w:sz w:val="28"/>
            <w:szCs w:val="28"/>
          </w:rPr>
          <w:t>10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Для питьевого водоснабжения при помощи буровых скважин четвертичный водоносный горизонт не рекомендуется, так как плохо </w:t>
      </w:r>
      <w:r w:rsidRPr="00713733">
        <w:rPr>
          <w:sz w:val="28"/>
          <w:szCs w:val="28"/>
        </w:rPr>
        <w:lastRenderedPageBreak/>
        <w:t>защищен от поверхностного загрязнения.</w:t>
      </w:r>
    </w:p>
    <w:p w:rsidR="00713733" w:rsidRPr="00713733" w:rsidRDefault="00713733" w:rsidP="00713733">
      <w:pPr>
        <w:pStyle w:val="2f"/>
        <w:widowControl w:val="0"/>
        <w:suppressAutoHyphens/>
        <w:ind w:left="0" w:firstLine="709"/>
        <w:jc w:val="both"/>
        <w:rPr>
          <w:sz w:val="28"/>
          <w:szCs w:val="28"/>
        </w:rPr>
      </w:pPr>
      <w:r w:rsidRPr="00713733">
        <w:rPr>
          <w:sz w:val="28"/>
          <w:szCs w:val="28"/>
        </w:rPr>
        <w:t>Второй водоносный горизонт залегает в мергелях сантонского яруса и используется для водоснабжения буровых скважин, но вода мергелевского водоносного горизонта имеет повышенное содержание железа.</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Третий водоносный горизонт находится на глубине около </w:t>
      </w:r>
      <w:smartTag w:uri="urn:schemas-microsoft-com:office:smarttags" w:element="metricconverter">
        <w:smartTagPr>
          <w:attr w:name="ProductID" w:val="200 м"/>
        </w:smartTagPr>
        <w:r w:rsidRPr="00713733">
          <w:rPr>
            <w:sz w:val="28"/>
            <w:szCs w:val="28"/>
          </w:rPr>
          <w:t>200 м</w:t>
        </w:r>
      </w:smartTag>
      <w:r w:rsidRPr="00713733">
        <w:rPr>
          <w:sz w:val="28"/>
          <w:szCs w:val="28"/>
        </w:rPr>
        <w:t xml:space="preserve"> в сеноман-альбских песках, мощностью 20-25м.</w:t>
      </w:r>
    </w:p>
    <w:p w:rsidR="00713733" w:rsidRPr="00713733" w:rsidRDefault="00713733" w:rsidP="00713733">
      <w:pPr>
        <w:widowControl w:val="0"/>
        <w:suppressAutoHyphens/>
        <w:ind w:firstLine="709"/>
        <w:jc w:val="both"/>
        <w:rPr>
          <w:b/>
          <w:sz w:val="28"/>
          <w:szCs w:val="28"/>
        </w:rPr>
      </w:pPr>
      <w:bookmarkStart w:id="15" w:name="_Toc268263630"/>
      <w:r w:rsidRPr="00713733">
        <w:rPr>
          <w:b/>
          <w:sz w:val="28"/>
          <w:szCs w:val="28"/>
        </w:rPr>
        <w:t>Геологическая характеристика</w:t>
      </w:r>
      <w:bookmarkEnd w:id="15"/>
      <w:r w:rsidRPr="00713733">
        <w:rPr>
          <w:b/>
          <w:sz w:val="28"/>
          <w:szCs w:val="28"/>
        </w:rPr>
        <w:t>.</w:t>
      </w:r>
    </w:p>
    <w:p w:rsidR="00713733" w:rsidRPr="00713733" w:rsidRDefault="00713733" w:rsidP="00713733">
      <w:pPr>
        <w:pStyle w:val="2f"/>
        <w:widowControl w:val="0"/>
        <w:suppressAutoHyphens/>
        <w:ind w:left="0" w:firstLine="709"/>
        <w:jc w:val="both"/>
        <w:rPr>
          <w:sz w:val="28"/>
          <w:szCs w:val="28"/>
        </w:rPr>
      </w:pPr>
      <w:bookmarkStart w:id="16" w:name="_Toc247965266"/>
      <w:bookmarkStart w:id="17" w:name="_Toc263086807"/>
      <w:r w:rsidRPr="00713733">
        <w:rPr>
          <w:spacing w:val="-1"/>
          <w:sz w:val="28"/>
          <w:szCs w:val="28"/>
        </w:rPr>
        <w:t xml:space="preserve">Территория </w:t>
      </w:r>
      <w:r w:rsidR="00B96E0F">
        <w:rPr>
          <w:spacing w:val="-1"/>
          <w:sz w:val="28"/>
          <w:szCs w:val="28"/>
        </w:rPr>
        <w:t>Китаевского</w:t>
      </w:r>
      <w:r w:rsidRPr="00713733">
        <w:rPr>
          <w:spacing w:val="-1"/>
          <w:sz w:val="28"/>
          <w:szCs w:val="28"/>
        </w:rPr>
        <w:t xml:space="preserve"> сельсовета расположена на Среднерусской возвышенности, в центрально-черноземной лесостепной зоне,</w:t>
      </w:r>
      <w:r w:rsidRPr="00713733">
        <w:rPr>
          <w:sz w:val="28"/>
          <w:szCs w:val="28"/>
        </w:rPr>
        <w:t xml:space="preserve"> в пределах Воронежского кристаллического массива, сложенного метаморфическими и изверженными породами архея и протерозоя. В геологическом строении покрывающей массив осадочной толщи принимают участие породы девонской, каменноугольной, юрской, меловой, палеогеновой, неогеновой и четвертичной систем.</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На поверхности повсюду залегают четвертичные отложения представленные черноземом мощностью до </w:t>
      </w:r>
      <w:smartTag w:uri="urn:schemas-microsoft-com:office:smarttags" w:element="metricconverter">
        <w:smartTagPr>
          <w:attr w:name="ProductID" w:val="1 м"/>
        </w:smartTagPr>
        <w:r w:rsidRPr="00713733">
          <w:rPr>
            <w:sz w:val="28"/>
            <w:szCs w:val="28"/>
          </w:rPr>
          <w:t>1 м</w:t>
        </w:r>
      </w:smartTag>
      <w:r w:rsidRPr="00713733">
        <w:rPr>
          <w:sz w:val="28"/>
          <w:szCs w:val="28"/>
        </w:rPr>
        <w:t>., бурым непросадочным суглинком с мощностью 0,5-</w:t>
      </w:r>
      <w:smartTag w:uri="urn:schemas-microsoft-com:office:smarttags" w:element="metricconverter">
        <w:smartTagPr>
          <w:attr w:name="ProductID" w:val="2,0 м"/>
        </w:smartTagPr>
        <w:r w:rsidRPr="00713733">
          <w:rPr>
            <w:sz w:val="28"/>
            <w:szCs w:val="28"/>
          </w:rPr>
          <w:t>2,0 м</w:t>
        </w:r>
      </w:smartTag>
      <w:r w:rsidRPr="00713733">
        <w:rPr>
          <w:sz w:val="28"/>
          <w:szCs w:val="28"/>
        </w:rPr>
        <w:t xml:space="preserve"> и слоем мелких песков средней плотности, под четвертичными песками залегают мергель сантонского яруса меловой системы. </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Водозаборные скважины в мергеле до глубины </w:t>
      </w:r>
      <w:smartTag w:uri="urn:schemas-microsoft-com:office:smarttags" w:element="metricconverter">
        <w:smartTagPr>
          <w:attr w:name="ProductID" w:val="70 м"/>
        </w:smartTagPr>
        <w:r w:rsidRPr="00713733">
          <w:rPr>
            <w:sz w:val="28"/>
            <w:szCs w:val="28"/>
          </w:rPr>
          <w:t>70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Грунтовые воды встречены на глубине 9,5-</w:t>
      </w:r>
      <w:smartTag w:uri="urn:schemas-microsoft-com:office:smarttags" w:element="metricconverter">
        <w:smartTagPr>
          <w:attr w:name="ProductID" w:val="19,0 м"/>
        </w:smartTagPr>
        <w:r w:rsidRPr="00713733">
          <w:rPr>
            <w:sz w:val="28"/>
            <w:szCs w:val="28"/>
          </w:rPr>
          <w:t>19,0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Территория </w:t>
      </w:r>
      <w:r w:rsidRPr="00713733">
        <w:rPr>
          <w:spacing w:val="-1"/>
          <w:sz w:val="28"/>
          <w:szCs w:val="28"/>
        </w:rPr>
        <w:t>муниципального образования «</w:t>
      </w:r>
      <w:r w:rsidR="00B96E0F">
        <w:rPr>
          <w:spacing w:val="-1"/>
          <w:sz w:val="28"/>
          <w:szCs w:val="28"/>
        </w:rPr>
        <w:t>Китаевский</w:t>
      </w:r>
      <w:r w:rsidRPr="00713733">
        <w:rPr>
          <w:spacing w:val="-1"/>
          <w:sz w:val="28"/>
          <w:szCs w:val="28"/>
        </w:rPr>
        <w:t xml:space="preserve"> </w:t>
      </w:r>
      <w:r w:rsidRPr="00713733">
        <w:rPr>
          <w:sz w:val="28"/>
          <w:szCs w:val="28"/>
        </w:rPr>
        <w:t>сельсовет» не является сейсмоактивной.</w:t>
      </w:r>
    </w:p>
    <w:p w:rsidR="00713733" w:rsidRPr="00713733" w:rsidRDefault="00713733" w:rsidP="00713733">
      <w:pPr>
        <w:widowControl w:val="0"/>
        <w:suppressAutoHyphens/>
        <w:ind w:firstLine="709"/>
        <w:jc w:val="both"/>
        <w:rPr>
          <w:color w:val="000000"/>
          <w:sz w:val="28"/>
          <w:szCs w:val="28"/>
        </w:rPr>
      </w:pPr>
      <w:r w:rsidRPr="00713733">
        <w:rPr>
          <w:b/>
          <w:sz w:val="28"/>
          <w:szCs w:val="28"/>
        </w:rPr>
        <w:t>Лесн</w:t>
      </w:r>
      <w:bookmarkEnd w:id="16"/>
      <w:bookmarkEnd w:id="17"/>
      <w:r w:rsidRPr="00713733">
        <w:rPr>
          <w:b/>
          <w:sz w:val="28"/>
          <w:szCs w:val="28"/>
        </w:rPr>
        <w:t>ые ресурсы</w:t>
      </w:r>
      <w:r w:rsidRPr="00713733">
        <w:rPr>
          <w:b/>
          <w:color w:val="000000"/>
          <w:sz w:val="28"/>
          <w:szCs w:val="28"/>
        </w:rPr>
        <w:t xml:space="preserve"> и растительный мир.</w:t>
      </w:r>
      <w:r w:rsidRPr="00713733">
        <w:rPr>
          <w:color w:val="000000"/>
          <w:sz w:val="28"/>
          <w:szCs w:val="28"/>
        </w:rPr>
        <w:t xml:space="preserve"> </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Территория муниципального образования «</w:t>
      </w:r>
      <w:r w:rsidR="00B96E0F">
        <w:rPr>
          <w:rFonts w:ascii="Times New Roman" w:hAnsi="Times New Roman" w:cs="Times New Roman"/>
          <w:color w:val="000000"/>
          <w:sz w:val="28"/>
          <w:szCs w:val="28"/>
        </w:rPr>
        <w:t>Китаевский</w:t>
      </w:r>
      <w:r w:rsidRPr="00713733">
        <w:rPr>
          <w:rFonts w:ascii="Times New Roman" w:hAnsi="Times New Roman" w:cs="Times New Roman"/>
          <w:color w:val="000000"/>
          <w:sz w:val="28"/>
          <w:szCs w:val="28"/>
        </w:rPr>
        <w:t xml:space="preserve"> сельсовет» Медвенского района лежит в подзоне типичной лесостепи. Однако естественной растительностью в настоящее время покрыто сравнительно небольшая площадь. Большая часть земли распахана и занята культурной растительностью.</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Леса представлены пойменными и балочными дубравами и лесополосами, в которых растут главным образом дуб чересчатый, рано распускающийся и поздно распускающийся. Последний сохраняет листву на ветвях до самой весны.</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лесах растут: береза, осина, липа, тополь, ясень, вяз, клён, лесные груша и яблоня, а на самых низких местах ольха. Лесные массивы по территории сельсовета распределяются неравномерно, в основном все лесные ресурсы сосредоточены в северо-западной части сельсовета.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На территории есть сосновые леса, посаженных руками человека. В подлеске много кустарников: лещина, бересклет, боярышник, калина, жимолость, шиповник, рябина, черемуха, терн, черная смородина, малина.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 xml:space="preserve">В травяном покрове лесов встречаются тимофеевка, лядвинец, папоротник, купырь лесной, крапива двудонная, ландыш, чистотел, земляника, хмель. Под пологом леса скрывается множества различных грибов: белый, подосиновик, подберезовик, моховик, сыроежка, а так же </w:t>
      </w:r>
      <w:r w:rsidRPr="00713733">
        <w:rPr>
          <w:rFonts w:ascii="Times New Roman" w:hAnsi="Times New Roman" w:cs="Times New Roman"/>
          <w:color w:val="000000"/>
          <w:sz w:val="28"/>
          <w:szCs w:val="28"/>
        </w:rPr>
        <w:lastRenderedPageBreak/>
        <w:t>маслята, рыжики, волнушки, лисички, опята, рядовые и другие.</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Леса украшают нашу землю, являются верными друзьями человека, собирают и хранят влагу, смягчают климат, а значит, помогают бороться за высокие урожаи сельскохозяйственных культур. Леса предохраняют реки от обмеления, балки и овраги от размывания. Леса являются сокровищами здоровья, они очищают воздух, поглощают углекислый газ и выделяют кислород и фитонциды.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Фитонциды соснового леса убивают почти все болезнетворные микробы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В поймах наших рек широко распространены ивняки.</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Из луговой растительности известны мятник луговой, одуванчик, подорожник, клевер ползучий, люцерна серповидная, типчак, полынь, шалфей, погремок, чемерица, щавель кислый и конский и другие травы.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Среди болотной и водной растительности преобладает камыш, тростник, рогоз, хвощ, стрелолист, осока, ситник, кувшинка, ряска, манник водяной и кукушкин лён.</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По днищам и склонам балок распространены суходольные луга. Луговая растительность - ценная кормовая база для молочного животноводства.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b/>
          <w:sz w:val="28"/>
          <w:szCs w:val="28"/>
        </w:rPr>
      </w:pPr>
      <w:r w:rsidRPr="00713733">
        <w:rPr>
          <w:rFonts w:ascii="Times New Roman" w:hAnsi="Times New Roman" w:cs="Times New Roman"/>
          <w:color w:val="000000"/>
          <w:sz w:val="28"/>
          <w:szCs w:val="28"/>
        </w:rPr>
        <w:t xml:space="preserve">Флора района богата ценными лекарственными растениями: зверобоем, ландышем, подорожником, тысячилистником, ромашкой, шиповником, васильком, чистотелом, бессмертником, аиром, валерьяной, душицей. Они издавна используются в народной и научной медицине.   </w:t>
      </w:r>
    </w:p>
    <w:p w:rsidR="00713733" w:rsidRPr="00713733" w:rsidRDefault="00713733" w:rsidP="00713733">
      <w:pPr>
        <w:widowControl w:val="0"/>
        <w:suppressAutoHyphens/>
        <w:ind w:firstLine="709"/>
        <w:jc w:val="both"/>
        <w:rPr>
          <w:b/>
          <w:sz w:val="28"/>
          <w:szCs w:val="28"/>
        </w:rPr>
      </w:pPr>
      <w:r w:rsidRPr="00713733">
        <w:rPr>
          <w:b/>
          <w:sz w:val="28"/>
          <w:szCs w:val="28"/>
        </w:rPr>
        <w:t>Рельеф.</w:t>
      </w:r>
    </w:p>
    <w:p w:rsidR="00713733" w:rsidRPr="00713733" w:rsidRDefault="00713733" w:rsidP="00713733">
      <w:pPr>
        <w:widowControl w:val="0"/>
        <w:suppressAutoHyphens/>
        <w:ind w:firstLine="709"/>
        <w:jc w:val="both"/>
        <w:rPr>
          <w:b/>
          <w:sz w:val="28"/>
          <w:szCs w:val="28"/>
        </w:rPr>
      </w:pPr>
      <w:r w:rsidRPr="00713733">
        <w:rPr>
          <w:sz w:val="28"/>
          <w:szCs w:val="28"/>
        </w:rPr>
        <w:t>Территория сельсовета расположена в лесостепной зоне, надпойменных террасах рек, в зоне её водосбора. Местность со средним перепадом высот, в отметках 176,8 на уровне меженя – 204,8 с подъёмом от пойменной части реки в северном и южном направлении.</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Основные черты рельефа были заложены в дочетвертичное, палеогеннеологическое время. Значительную корректировку рельефа произвели ледниковые процессы. Поверхность представляет холмистую равнину, изрезанную оврагами и балками, с небольшими зонами аллювиально - водноледниковой аккумуляции вдоль речных долин. В зависимости от степени расчленённости, литологического состава четвертичных и коренных пород выделено восемь типов ландшафтов. </w:t>
      </w:r>
    </w:p>
    <w:p w:rsidR="00713733" w:rsidRPr="00713733" w:rsidRDefault="00713733" w:rsidP="00B7019D">
      <w:pPr>
        <w:pStyle w:val="af3"/>
        <w:widowControl w:val="0"/>
        <w:shd w:val="clear" w:color="auto" w:fill="FFFFFF"/>
        <w:suppressAutoHyphens/>
        <w:spacing w:before="0" w:beforeAutospacing="0" w:after="0" w:afterAutospacing="0"/>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 xml:space="preserve">           Здесь сильно развита водная эрозия почв, происходит иссушение почв из-за потери осадков в результате поверхностного стока, что ухудшает сельскохозяйственное использование земель.</w:t>
      </w:r>
    </w:p>
    <w:p w:rsidR="00713733" w:rsidRPr="00713733" w:rsidRDefault="00713733" w:rsidP="00B7019D">
      <w:pPr>
        <w:widowControl w:val="0"/>
        <w:suppressAutoHyphens/>
        <w:ind w:firstLine="709"/>
        <w:jc w:val="both"/>
        <w:rPr>
          <w:color w:val="000000"/>
          <w:sz w:val="28"/>
          <w:szCs w:val="28"/>
        </w:rPr>
      </w:pPr>
      <w:r w:rsidRPr="00713733">
        <w:rPr>
          <w:color w:val="000000"/>
          <w:sz w:val="28"/>
          <w:szCs w:val="28"/>
        </w:rPr>
        <w:t>Днища балок ясно выражены, часто размыты. Переход склонов водоразделов в поймы рек и ручьев резкий.</w:t>
      </w:r>
    </w:p>
    <w:p w:rsidR="00713733" w:rsidRPr="00713733" w:rsidRDefault="00713733" w:rsidP="00B7019D">
      <w:pPr>
        <w:widowControl w:val="0"/>
        <w:suppressAutoHyphens/>
        <w:ind w:firstLine="709"/>
        <w:jc w:val="both"/>
        <w:rPr>
          <w:color w:val="000000"/>
          <w:sz w:val="28"/>
          <w:szCs w:val="28"/>
        </w:rPr>
      </w:pPr>
      <w:r w:rsidRPr="00713733">
        <w:rPr>
          <w:color w:val="000000"/>
          <w:sz w:val="28"/>
          <w:szCs w:val="28"/>
        </w:rPr>
        <w:t>Микрорельеф на водоразделах выражен незначительно, на надпойменных террасах встречаются суффозионные просадки.</w:t>
      </w:r>
    </w:p>
    <w:p w:rsidR="00713733" w:rsidRPr="00713733" w:rsidRDefault="00713733" w:rsidP="00713733">
      <w:pPr>
        <w:widowControl w:val="0"/>
        <w:suppressAutoHyphens/>
        <w:ind w:firstLine="709"/>
        <w:jc w:val="both"/>
        <w:rPr>
          <w:b/>
          <w:color w:val="000000"/>
          <w:sz w:val="28"/>
          <w:szCs w:val="28"/>
        </w:rPr>
      </w:pPr>
      <w:r w:rsidRPr="00713733">
        <w:rPr>
          <w:b/>
          <w:color w:val="000000"/>
          <w:sz w:val="28"/>
          <w:szCs w:val="28"/>
        </w:rPr>
        <w:t>Полезные ископаемые.</w:t>
      </w:r>
    </w:p>
    <w:p w:rsidR="00713733" w:rsidRPr="00713733" w:rsidRDefault="00713733" w:rsidP="00B7019D">
      <w:pPr>
        <w:widowControl w:val="0"/>
        <w:shd w:val="clear" w:color="auto" w:fill="FFFFFF"/>
        <w:suppressAutoHyphens/>
        <w:ind w:firstLine="709"/>
        <w:jc w:val="both"/>
        <w:rPr>
          <w:sz w:val="28"/>
          <w:szCs w:val="28"/>
        </w:rPr>
      </w:pPr>
      <w:r w:rsidRPr="00713733">
        <w:rPr>
          <w:sz w:val="28"/>
          <w:szCs w:val="28"/>
        </w:rPr>
        <w:t xml:space="preserve">Породы осадочного чехла представлены различными отложениями </w:t>
      </w:r>
      <w:r w:rsidRPr="00713733">
        <w:rPr>
          <w:sz w:val="28"/>
          <w:szCs w:val="28"/>
        </w:rPr>
        <w:lastRenderedPageBreak/>
        <w:t xml:space="preserve">более поздних периодов (четвертичный, палеоген, меловой), к которым приурочены незначительные ресурсы </w:t>
      </w:r>
      <w:r w:rsidRPr="00713733">
        <w:rPr>
          <w:color w:val="000000"/>
          <w:sz w:val="28"/>
          <w:szCs w:val="28"/>
        </w:rPr>
        <w:t>полезных ископаемых</w:t>
      </w:r>
      <w:r w:rsidRPr="00713733">
        <w:rPr>
          <w:sz w:val="28"/>
          <w:szCs w:val="28"/>
        </w:rPr>
        <w:t>.</w:t>
      </w:r>
    </w:p>
    <w:p w:rsidR="00713733" w:rsidRPr="00713733" w:rsidRDefault="00713733" w:rsidP="00713733">
      <w:pPr>
        <w:widowControl w:val="0"/>
        <w:shd w:val="clear" w:color="auto" w:fill="FFFFFF"/>
        <w:suppressAutoHyphens/>
        <w:ind w:firstLine="709"/>
        <w:rPr>
          <w:b/>
          <w:sz w:val="28"/>
          <w:szCs w:val="28"/>
        </w:rPr>
      </w:pPr>
      <w:r w:rsidRPr="00713733">
        <w:rPr>
          <w:b/>
          <w:sz w:val="28"/>
          <w:szCs w:val="28"/>
        </w:rPr>
        <w:t>Инженерно-строительная характеристика.</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По инженерной характеристике муниципальное образование можно условно разделить на 2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Первая группа - территории неблагоприятные для строительства. Неблагоприятными для строительства в границах поселения являются территории транспортной и инженерной инфраструктуры, зеленых насаждений общего пользования, санитарно-защитных зон объектов, водоохранных зон, а также другие земли, не подлежащие застройке.</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 xml:space="preserve">Вторая группа – территории благоприятные для строительства. Это вся остальная территория </w:t>
      </w:r>
      <w:r w:rsidR="00B96E0F">
        <w:rPr>
          <w:rFonts w:ascii="Times New Roman" w:hAnsi="Times New Roman"/>
          <w:sz w:val="28"/>
          <w:szCs w:val="28"/>
        </w:rPr>
        <w:t>Китаевского</w:t>
      </w:r>
      <w:r w:rsidRPr="00713733">
        <w:rPr>
          <w:rFonts w:ascii="Times New Roman" w:hAnsi="Times New Roman"/>
          <w:sz w:val="28"/>
          <w:szCs w:val="28"/>
        </w:rPr>
        <w:t xml:space="preserve"> сельсовета. Гидрогеологические условия здесь благоприятны для строительства, так как подземные воды вскрываются на глубинах более </w:t>
      </w:r>
      <w:smartTag w:uri="urn:schemas-microsoft-com:office:smarttags" w:element="metricconverter">
        <w:smartTagPr>
          <w:attr w:name="ProductID" w:val="2 м"/>
        </w:smartTagPr>
        <w:r w:rsidRPr="00713733">
          <w:rPr>
            <w:rFonts w:ascii="Times New Roman" w:hAnsi="Times New Roman"/>
            <w:sz w:val="28"/>
            <w:szCs w:val="28"/>
          </w:rPr>
          <w:t>2 м</w:t>
        </w:r>
      </w:smartTag>
      <w:r w:rsidRPr="00713733">
        <w:rPr>
          <w:rFonts w:ascii="Times New Roman" w:hAnsi="Times New Roman"/>
          <w:sz w:val="28"/>
          <w:szCs w:val="28"/>
        </w:rPr>
        <w:t>. 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незакрепленных откосов дорог, склонов.</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 xml:space="preserve">По схематической карте климатического районирования для строительства на территории России, </w:t>
      </w:r>
      <w:r w:rsidR="00B96E0F">
        <w:rPr>
          <w:rFonts w:ascii="Times New Roman" w:hAnsi="Times New Roman"/>
          <w:sz w:val="28"/>
          <w:szCs w:val="28"/>
        </w:rPr>
        <w:t>Китаевский</w:t>
      </w:r>
      <w:r w:rsidRPr="00713733">
        <w:rPr>
          <w:rFonts w:ascii="Times New Roman" w:hAnsi="Times New Roman"/>
          <w:sz w:val="28"/>
          <w:szCs w:val="28"/>
        </w:rPr>
        <w:t xml:space="preserve"> сельсовет отнесен к району – II, подрайону – IIВ.</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С учетом вышеизложенного можно сделать вывод, что территория сельсовета является благоприятной для строительства.</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b/>
          <w:sz w:val="28"/>
          <w:szCs w:val="28"/>
        </w:rPr>
        <w:t>Условия застройки площадей залегания полезных ископаемых.</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(в ред. Федерального закона от 02.01.2000 № 20-ФЗ).</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(в ред. Федеральных законов от 30.12.2008 № 309-ФЗ, от 18.07.2011 № 224-ФЗ, от 28.07.2012 № 133-ФЗ).</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 xml:space="preserve">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w:t>
      </w:r>
      <w:r w:rsidRPr="00713733">
        <w:rPr>
          <w:rFonts w:ascii="Times New Roman" w:eastAsia="Calibri" w:hAnsi="Times New Roman" w:cs="Times New Roman"/>
          <w:kern w:val="1"/>
          <w:sz w:val="28"/>
          <w:szCs w:val="28"/>
        </w:rPr>
        <w:lastRenderedPageBreak/>
        <w:t>пошлина в размерах и порядке, которые установлены законодательством Российской Федерации о налогах и сборах (часть четвертая введена Федеральным законом от 27.12.2009 № 374-ФЗ).</w:t>
      </w:r>
    </w:p>
    <w:p w:rsidR="00C21C62" w:rsidRDefault="00713733" w:rsidP="00713733">
      <w:pPr>
        <w:ind w:firstLine="709"/>
        <w:jc w:val="both"/>
        <w:outlineLvl w:val="0"/>
        <w:rPr>
          <w:rFonts w:eastAsia="Calibri"/>
          <w:kern w:val="1"/>
          <w:sz w:val="28"/>
          <w:szCs w:val="28"/>
        </w:rPr>
      </w:pPr>
      <w:r w:rsidRPr="00713733">
        <w:rPr>
          <w:rFonts w:eastAsia="Calibri"/>
          <w:kern w:val="1"/>
          <w:sz w:val="28"/>
          <w:szCs w:val="28"/>
        </w:rPr>
        <w:t>Таким образом, при планировании зон градостроительного и промышленного освоения территории необходимо получить сведения об отсутствии месторождений полезных ископаемых в Отделе геологии и лицензирования по Белгородской и Курской областям департамента по недропользованию по ЦФО.</w:t>
      </w:r>
    </w:p>
    <w:p w:rsidR="00BB5913" w:rsidRPr="00BB5913" w:rsidRDefault="00BB5913" w:rsidP="00BB5913">
      <w:pPr>
        <w:widowControl w:val="0"/>
        <w:ind w:firstLine="709"/>
        <w:rPr>
          <w:b/>
          <w:sz w:val="28"/>
          <w:szCs w:val="28"/>
        </w:rPr>
      </w:pPr>
      <w:r w:rsidRPr="00BB5913">
        <w:rPr>
          <w:b/>
          <w:sz w:val="28"/>
          <w:szCs w:val="28"/>
        </w:rPr>
        <w:t>Особо охраняемые природные территории</w:t>
      </w:r>
    </w:p>
    <w:p w:rsidR="00BB5913" w:rsidRPr="000331E8" w:rsidRDefault="00BB5913" w:rsidP="00BB5913">
      <w:pPr>
        <w:widowControl w:val="0"/>
        <w:ind w:firstLine="709"/>
        <w:jc w:val="both"/>
      </w:pPr>
      <w:r w:rsidRPr="00BB5913">
        <w:rPr>
          <w:noProof/>
          <w:sz w:val="28"/>
          <w:szCs w:val="28"/>
        </w:rPr>
        <w:drawing>
          <wp:anchor distT="0" distB="0" distL="114300" distR="114300" simplePos="0" relativeHeight="251660288" behindDoc="0" locked="0" layoutInCell="1" allowOverlap="1">
            <wp:simplePos x="0" y="0"/>
            <wp:positionH relativeFrom="column">
              <wp:posOffset>1706880</wp:posOffset>
            </wp:positionH>
            <wp:positionV relativeFrom="paragraph">
              <wp:posOffset>5029200</wp:posOffset>
            </wp:positionV>
            <wp:extent cx="2951480" cy="1985645"/>
            <wp:effectExtent l="19050" t="0" r="1270" b="0"/>
            <wp:wrapTopAndBottom/>
            <wp:docPr id="7" name="Рисунок 5" descr="http://zapoved-kursk.ru/assets/images/o-zapovednike/uchastok-kazac-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poved-kursk.ru/assets/images/o-zapovednike/uchastok-kazac-karta.jpg"/>
                    <pic:cNvPicPr>
                      <a:picLocks noChangeAspect="1" noChangeArrowheads="1"/>
                    </pic:cNvPicPr>
                  </pic:nvPicPr>
                  <pic:blipFill>
                    <a:blip r:embed="rId13" r:link="rId14"/>
                    <a:srcRect/>
                    <a:stretch>
                      <a:fillRect/>
                    </a:stretch>
                  </pic:blipFill>
                  <pic:spPr bwMode="auto">
                    <a:xfrm>
                      <a:off x="0" y="0"/>
                      <a:ext cx="2951480" cy="1985645"/>
                    </a:xfrm>
                    <a:prstGeom prst="rect">
                      <a:avLst/>
                    </a:prstGeom>
                    <a:noFill/>
                    <a:ln w="9525">
                      <a:noFill/>
                      <a:miter lim="800000"/>
                      <a:headEnd/>
                      <a:tailEnd/>
                    </a:ln>
                  </pic:spPr>
                </pic:pic>
              </a:graphicData>
            </a:graphic>
          </wp:anchor>
        </w:drawing>
      </w:r>
      <w:r w:rsidRPr="00BB5913">
        <w:rPr>
          <w:sz w:val="28"/>
          <w:szCs w:val="28"/>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На территории Медвенского района расположены участки Центрально-Черноземного природного биосферного заповедника имени профессора В.В. Алехина (особо охраняемая природная территория федерального значения) – Стрелецкий участок и Казацкий участок. На территории Китаевского сельсовета расположен участок Центрально-Черноземного природного биосферного заповедника имени профессора В.В. Алехина (особо охраняемая природная территория федерального значения) - Казацкий участок. Казацкий участок – второй по величине (1638 га) образован в 1935 г. Он расположен на расстоянии 18 км к юго-востоку от Стрелецкого участка в Медвенском районе и состоит из Казацкой степи и леса. Площадь степей и лугов - 1098 га, что составляет 67% от всей площади участка. Целинные степи занимают около 600 га. Здесь обитают около 4000 видов насекомых, 7 видов земноводных, 5 видов пресмыкающихся, 164 вида птиц, 38 видов млекопитающих. На опушке леса стоит кордон, где проживают два инспектора по охране территории Казацкого участка и его трехкилометровой</w:t>
      </w:r>
      <w:r w:rsidRPr="000331E8">
        <w:t xml:space="preserve"> </w:t>
      </w:r>
      <w:r w:rsidRPr="00BB5913">
        <w:rPr>
          <w:sz w:val="28"/>
          <w:szCs w:val="28"/>
        </w:rPr>
        <w:t>охранной зоны, площадью 7754 га.</w:t>
      </w:r>
    </w:p>
    <w:p w:rsidR="00BB5913" w:rsidRDefault="00BB5913" w:rsidP="00BB5913">
      <w:pPr>
        <w:spacing w:line="360" w:lineRule="auto"/>
        <w:ind w:firstLine="709"/>
        <w:jc w:val="center"/>
        <w:rPr>
          <w:b/>
          <w:lang w:bidi="en-US"/>
        </w:rPr>
      </w:pPr>
    </w:p>
    <w:p w:rsidR="00BB5913" w:rsidRPr="003E309D" w:rsidRDefault="00BB5913" w:rsidP="00BB5913">
      <w:pPr>
        <w:spacing w:line="360" w:lineRule="auto"/>
        <w:ind w:firstLine="709"/>
        <w:jc w:val="center"/>
        <w:rPr>
          <w:b/>
          <w:lang w:bidi="en-US"/>
        </w:rPr>
      </w:pPr>
      <w:r w:rsidRPr="003E309D">
        <w:rPr>
          <w:b/>
          <w:lang w:bidi="en-US"/>
        </w:rPr>
        <w:t>Рисунок – Карта-схема Казацкого участка.</w:t>
      </w:r>
    </w:p>
    <w:p w:rsidR="00BB5913" w:rsidRPr="00BB5913" w:rsidRDefault="00BB5913" w:rsidP="00BB5913">
      <w:pPr>
        <w:widowControl w:val="0"/>
        <w:ind w:firstLine="709"/>
        <w:jc w:val="both"/>
        <w:rPr>
          <w:sz w:val="28"/>
          <w:szCs w:val="28"/>
        </w:rPr>
      </w:pPr>
      <w:r w:rsidRPr="00BB5913">
        <w:rPr>
          <w:sz w:val="28"/>
          <w:szCs w:val="28"/>
        </w:rPr>
        <w:lastRenderedPageBreak/>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BB5913" w:rsidRPr="00BB5913" w:rsidRDefault="00BB5913" w:rsidP="00BB5913">
      <w:pPr>
        <w:widowControl w:val="0"/>
        <w:ind w:firstLine="709"/>
        <w:jc w:val="both"/>
        <w:rPr>
          <w:sz w:val="28"/>
          <w:szCs w:val="28"/>
        </w:rPr>
      </w:pPr>
      <w:r w:rsidRPr="00BB5913">
        <w:rPr>
          <w:sz w:val="28"/>
          <w:szCs w:val="28"/>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BB5913" w:rsidRDefault="00BB5913" w:rsidP="00BB5913">
      <w:pPr>
        <w:ind w:firstLine="709"/>
        <w:jc w:val="both"/>
        <w:outlineLvl w:val="0"/>
        <w:rPr>
          <w:sz w:val="28"/>
          <w:szCs w:val="28"/>
        </w:rPr>
      </w:pPr>
      <w:r w:rsidRPr="00BB5913">
        <w:rPr>
          <w:sz w:val="28"/>
          <w:szCs w:val="28"/>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w:t>
      </w:r>
      <w:hyperlink r:id="rId15" w:history="1">
        <w:r w:rsidRPr="00BB5913">
          <w:rPr>
            <w:sz w:val="28"/>
            <w:szCs w:val="28"/>
          </w:rPr>
          <w:t>статьей 28 Федерального закона «О животном мире»</w:t>
        </w:r>
      </w:hyperlink>
      <w:r w:rsidRPr="00BB5913">
        <w:rPr>
          <w:sz w:val="28"/>
          <w:szCs w:val="28"/>
        </w:rPr>
        <w:t>.</w:t>
      </w:r>
    </w:p>
    <w:p w:rsidR="00236BB5" w:rsidRPr="008475F6" w:rsidRDefault="00236BB5" w:rsidP="00C21C62">
      <w:pPr>
        <w:ind w:firstLine="709"/>
        <w:jc w:val="both"/>
        <w:outlineLvl w:val="0"/>
      </w:pPr>
    </w:p>
    <w:p w:rsidR="00C21C62" w:rsidRDefault="00236BB5" w:rsidP="00236BB5">
      <w:pPr>
        <w:ind w:firstLine="709"/>
        <w:jc w:val="both"/>
        <w:outlineLvl w:val="0"/>
        <w:rPr>
          <w:b/>
          <w:sz w:val="28"/>
          <w:szCs w:val="28"/>
        </w:rPr>
      </w:pPr>
      <w:r>
        <w:rPr>
          <w:b/>
          <w:sz w:val="28"/>
          <w:szCs w:val="28"/>
        </w:rPr>
        <w:t xml:space="preserve">1.2 </w:t>
      </w:r>
      <w:r w:rsidR="00C21C62" w:rsidRPr="008475F6">
        <w:rPr>
          <w:b/>
          <w:sz w:val="28"/>
          <w:szCs w:val="28"/>
        </w:rPr>
        <w:t xml:space="preserve">Социально-демографический состав и плотность населения на территории </w:t>
      </w:r>
      <w:r w:rsidR="00B96E0F">
        <w:rPr>
          <w:b/>
          <w:sz w:val="28"/>
          <w:szCs w:val="28"/>
        </w:rPr>
        <w:t>Китаевского</w:t>
      </w:r>
      <w:r w:rsidR="00C21C62" w:rsidRPr="008475F6">
        <w:rPr>
          <w:b/>
          <w:sz w:val="28"/>
          <w:szCs w:val="28"/>
        </w:rPr>
        <w:t xml:space="preserve"> сельсовета Медвенского района Курской  области</w:t>
      </w:r>
    </w:p>
    <w:p w:rsidR="00236BB5" w:rsidRPr="008475F6" w:rsidRDefault="00236BB5" w:rsidP="00236BB5">
      <w:pPr>
        <w:ind w:firstLine="709"/>
        <w:jc w:val="both"/>
        <w:outlineLvl w:val="0"/>
        <w:rPr>
          <w:b/>
          <w:sz w:val="28"/>
          <w:szCs w:val="28"/>
        </w:rPr>
      </w:pPr>
    </w:p>
    <w:p w:rsidR="00236BB5" w:rsidRPr="00FB7DF5" w:rsidRDefault="00236BB5" w:rsidP="00236BB5">
      <w:pPr>
        <w:ind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236BB5" w:rsidRPr="00FB7DF5" w:rsidRDefault="00B96E0F" w:rsidP="00236BB5">
      <w:pPr>
        <w:ind w:firstLine="709"/>
        <w:jc w:val="both"/>
        <w:rPr>
          <w:sz w:val="28"/>
          <w:szCs w:val="28"/>
        </w:rPr>
      </w:pPr>
      <w:r>
        <w:rPr>
          <w:sz w:val="28"/>
          <w:szCs w:val="28"/>
        </w:rPr>
        <w:t>Китаевский</w:t>
      </w:r>
      <w:r w:rsidR="00236BB5" w:rsidRPr="002A361A">
        <w:rPr>
          <w:sz w:val="28"/>
          <w:szCs w:val="28"/>
        </w:rPr>
        <w:t xml:space="preserve"> сельсовет на </w:t>
      </w:r>
      <w:r w:rsidR="00236BB5" w:rsidRPr="00FB7DF5">
        <w:rPr>
          <w:sz w:val="28"/>
          <w:szCs w:val="28"/>
        </w:rPr>
        <w:t xml:space="preserve">фоне демографической ситуации, сложившейся в сельской местности </w:t>
      </w:r>
      <w:r w:rsidR="002036D7">
        <w:rPr>
          <w:sz w:val="28"/>
          <w:szCs w:val="28"/>
        </w:rPr>
        <w:t>Медвенского</w:t>
      </w:r>
      <w:r w:rsidR="00236BB5" w:rsidRPr="00FB7DF5">
        <w:rPr>
          <w:sz w:val="28"/>
          <w:szCs w:val="28"/>
        </w:rPr>
        <w:t xml:space="preserve"> района, характеризуется </w:t>
      </w:r>
      <w:r w:rsidR="00B7019D" w:rsidRPr="00B7019D">
        <w:rPr>
          <w:sz w:val="28"/>
          <w:szCs w:val="28"/>
        </w:rPr>
        <w:t>более стабильной динамикой</w:t>
      </w:r>
      <w:r w:rsidR="00236BB5" w:rsidRPr="00FB7DF5">
        <w:rPr>
          <w:sz w:val="28"/>
          <w:szCs w:val="28"/>
        </w:rPr>
        <w:t xml:space="preserve"> численности населения, что иллюстрирует направленность внутрирегиональных и внутрирайонных миграционных потоков «село» - «город».</w:t>
      </w:r>
    </w:p>
    <w:p w:rsidR="00236BB5" w:rsidRPr="00FB7DF5" w:rsidRDefault="00236BB5" w:rsidP="00236BB5">
      <w:pPr>
        <w:ind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236BB5" w:rsidRPr="00FB7DF5" w:rsidRDefault="00236BB5" w:rsidP="00236BB5">
      <w:pPr>
        <w:numPr>
          <w:ilvl w:val="0"/>
          <w:numId w:val="21"/>
        </w:numPr>
        <w:suppressAutoHyphens/>
        <w:ind w:left="0"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высокий уровень смертности населения, особенно в трудоспособном возрасте;</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низкие показатели продолжительности жизни населения;</w:t>
      </w:r>
    </w:p>
    <w:p w:rsidR="00236BB5" w:rsidRPr="00FB7DF5" w:rsidRDefault="00236BB5" w:rsidP="00236BB5">
      <w:pPr>
        <w:widowControl w:val="0"/>
        <w:numPr>
          <w:ilvl w:val="0"/>
          <w:numId w:val="21"/>
        </w:numPr>
        <w:ind w:left="0" w:firstLine="709"/>
        <w:jc w:val="both"/>
        <w:rPr>
          <w:sz w:val="28"/>
          <w:szCs w:val="28"/>
        </w:rPr>
      </w:pPr>
      <w:r w:rsidRPr="00FB7DF5">
        <w:rPr>
          <w:sz w:val="28"/>
          <w:szCs w:val="28"/>
        </w:rPr>
        <w:lastRenderedPageBreak/>
        <w:t>приток мигрантов, частично компенсирующий естественную убыль населения.</w:t>
      </w:r>
    </w:p>
    <w:p w:rsidR="00236BB5" w:rsidRPr="002A361A" w:rsidRDefault="00236BB5" w:rsidP="00236BB5">
      <w:pPr>
        <w:widowControl w:val="0"/>
        <w:ind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B96E0F">
        <w:rPr>
          <w:sz w:val="28"/>
          <w:szCs w:val="28"/>
        </w:rPr>
        <w:t>Китаевского</w:t>
      </w:r>
      <w:r w:rsidRPr="002A361A">
        <w:rPr>
          <w:sz w:val="28"/>
          <w:szCs w:val="28"/>
        </w:rPr>
        <w:t xml:space="preserve"> сельсовета.</w:t>
      </w:r>
    </w:p>
    <w:p w:rsidR="00236BB5" w:rsidRPr="00FB7DF5" w:rsidRDefault="00236BB5" w:rsidP="00236BB5">
      <w:pPr>
        <w:widowControl w:val="0"/>
        <w:ind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a"/>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236BB5" w:rsidRPr="00FB7DF5" w:rsidRDefault="00236BB5" w:rsidP="00236BB5">
      <w:pPr>
        <w:widowControl w:val="0"/>
        <w:tabs>
          <w:tab w:val="left" w:pos="1276"/>
        </w:tabs>
        <w:ind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236BB5" w:rsidRPr="00FB7DF5" w:rsidRDefault="00236BB5" w:rsidP="00236BB5">
      <w:pPr>
        <w:widowControl w:val="0"/>
        <w:tabs>
          <w:tab w:val="left" w:pos="1276"/>
        </w:tabs>
        <w:ind w:firstLine="709"/>
        <w:jc w:val="both"/>
        <w:rPr>
          <w:sz w:val="28"/>
          <w:szCs w:val="28"/>
        </w:rPr>
      </w:pPr>
      <w:r w:rsidRPr="00FB7DF5">
        <w:rPr>
          <w:sz w:val="28"/>
          <w:szCs w:val="28"/>
        </w:rPr>
        <w:t>- сокращение уровня младенческой смертности;</w:t>
      </w:r>
    </w:p>
    <w:p w:rsidR="00236BB5" w:rsidRPr="00FB7DF5" w:rsidRDefault="00236BB5" w:rsidP="00236BB5">
      <w:pPr>
        <w:widowControl w:val="0"/>
        <w:tabs>
          <w:tab w:val="left" w:pos="1276"/>
        </w:tabs>
        <w:ind w:firstLine="709"/>
        <w:jc w:val="both"/>
        <w:rPr>
          <w:sz w:val="28"/>
          <w:szCs w:val="28"/>
        </w:rPr>
      </w:pPr>
      <w:r w:rsidRPr="00FB7DF5">
        <w:rPr>
          <w:sz w:val="28"/>
          <w:szCs w:val="28"/>
        </w:rPr>
        <w:t>- сохранение смертности взрослого населения на высоком уровне;</w:t>
      </w:r>
    </w:p>
    <w:p w:rsidR="00236BB5" w:rsidRPr="00FB7DF5" w:rsidRDefault="00236BB5" w:rsidP="00236BB5">
      <w:pPr>
        <w:widowControl w:val="0"/>
        <w:tabs>
          <w:tab w:val="left" w:pos="1276"/>
        </w:tabs>
        <w:ind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236BB5" w:rsidRPr="00FB7DF5" w:rsidRDefault="00236BB5" w:rsidP="00236BB5">
      <w:pPr>
        <w:tabs>
          <w:tab w:val="left" w:pos="1276"/>
        </w:tabs>
        <w:ind w:firstLine="709"/>
        <w:jc w:val="both"/>
        <w:rPr>
          <w:sz w:val="28"/>
          <w:szCs w:val="28"/>
        </w:rPr>
      </w:pPr>
      <w:r w:rsidRPr="00FB7DF5">
        <w:rPr>
          <w:sz w:val="28"/>
          <w:szCs w:val="28"/>
        </w:rPr>
        <w:t>- сокращение миграционного прироста;</w:t>
      </w:r>
    </w:p>
    <w:p w:rsidR="00236BB5" w:rsidRPr="00FB7DF5" w:rsidRDefault="00236BB5" w:rsidP="00236BB5">
      <w:pPr>
        <w:tabs>
          <w:tab w:val="left" w:pos="1276"/>
        </w:tabs>
        <w:ind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236BB5" w:rsidRPr="00FB7DF5" w:rsidRDefault="00236BB5" w:rsidP="00236BB5">
      <w:pPr>
        <w:tabs>
          <w:tab w:val="left" w:pos="1276"/>
        </w:tabs>
        <w:ind w:firstLine="709"/>
        <w:jc w:val="both"/>
        <w:rPr>
          <w:sz w:val="28"/>
          <w:szCs w:val="28"/>
        </w:rPr>
      </w:pPr>
      <w:r w:rsidRPr="00FB7DF5">
        <w:rPr>
          <w:sz w:val="28"/>
          <w:szCs w:val="28"/>
        </w:rPr>
        <w:t xml:space="preserve">- уменьшение численности населения страны. </w:t>
      </w:r>
    </w:p>
    <w:p w:rsidR="00236BB5" w:rsidRPr="00FB7DF5" w:rsidRDefault="00236BB5" w:rsidP="00236BB5">
      <w:pPr>
        <w:tabs>
          <w:tab w:val="left" w:pos="1440"/>
        </w:tabs>
        <w:ind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236BB5" w:rsidRPr="00FB7DF5" w:rsidRDefault="00236BB5" w:rsidP="00236BB5">
      <w:pPr>
        <w:tabs>
          <w:tab w:val="left" w:pos="1440"/>
        </w:tabs>
        <w:spacing w:line="360" w:lineRule="auto"/>
        <w:jc w:val="center"/>
        <w:rPr>
          <w:b/>
          <w:sz w:val="20"/>
          <w:szCs w:val="20"/>
        </w:rPr>
      </w:pPr>
      <w:r w:rsidRPr="00FB7DF5">
        <w:rPr>
          <w:noProof/>
        </w:rPr>
        <w:drawing>
          <wp:inline distT="0" distB="0" distL="0" distR="0">
            <wp:extent cx="4754880" cy="3067050"/>
            <wp:effectExtent l="19050" t="0" r="7620" b="0"/>
            <wp:docPr id="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067050"/>
                    </a:xfrm>
                    <a:prstGeom prst="rect">
                      <a:avLst/>
                    </a:prstGeom>
                    <a:solidFill>
                      <a:srgbClr val="FFFFFF"/>
                    </a:solidFill>
                    <a:ln>
                      <a:noFill/>
                    </a:ln>
                  </pic:spPr>
                </pic:pic>
              </a:graphicData>
            </a:graphic>
          </wp:inline>
        </w:drawing>
      </w:r>
    </w:p>
    <w:p w:rsidR="00236BB5" w:rsidRPr="002A361A" w:rsidRDefault="00236BB5" w:rsidP="00236BB5">
      <w:pPr>
        <w:spacing w:line="360" w:lineRule="auto"/>
        <w:jc w:val="center"/>
      </w:pPr>
      <w:r w:rsidRPr="00FB7DF5">
        <w:rPr>
          <w:b/>
          <w:sz w:val="20"/>
          <w:szCs w:val="20"/>
        </w:rPr>
        <w:t>Рис.</w:t>
      </w:r>
      <w:r w:rsidR="002036D7">
        <w:rPr>
          <w:b/>
          <w:sz w:val="20"/>
          <w:szCs w:val="20"/>
        </w:rPr>
        <w:t xml:space="preserve"> </w:t>
      </w:r>
      <w:r w:rsidRPr="00FB7DF5">
        <w:rPr>
          <w:b/>
          <w:sz w:val="20"/>
          <w:szCs w:val="20"/>
        </w:rPr>
        <w:t xml:space="preserve">Динамика важнейших демографических показателей РФ </w:t>
      </w:r>
      <w:r w:rsidRPr="002A361A">
        <w:rPr>
          <w:b/>
          <w:sz w:val="20"/>
          <w:szCs w:val="20"/>
        </w:rPr>
        <w:t>в динамике до 2020 года (по оценке ЦМАКП</w:t>
      </w:r>
      <w:r w:rsidRPr="002A361A">
        <w:rPr>
          <w:rStyle w:val="afa"/>
          <w:b/>
          <w:sz w:val="20"/>
          <w:szCs w:val="20"/>
        </w:rPr>
        <w:footnoteReference w:id="3"/>
      </w:r>
      <w:r w:rsidRPr="002A361A">
        <w:rPr>
          <w:b/>
          <w:sz w:val="20"/>
          <w:szCs w:val="20"/>
        </w:rPr>
        <w:t>).</w:t>
      </w:r>
    </w:p>
    <w:p w:rsidR="00236BB5" w:rsidRPr="00FB7DF5" w:rsidRDefault="00236BB5" w:rsidP="00236BB5">
      <w:pPr>
        <w:ind w:firstLine="709"/>
        <w:jc w:val="both"/>
        <w:rPr>
          <w:sz w:val="28"/>
          <w:szCs w:val="28"/>
        </w:rPr>
      </w:pPr>
      <w:r w:rsidRPr="00FB7DF5">
        <w:rPr>
          <w:sz w:val="28"/>
          <w:szCs w:val="28"/>
        </w:rPr>
        <w:lastRenderedPageBreak/>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236BB5" w:rsidRPr="00FB7DF5" w:rsidRDefault="00236BB5" w:rsidP="00236BB5">
      <w:pPr>
        <w:ind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236BB5" w:rsidRPr="00FB7DF5" w:rsidRDefault="00236BB5" w:rsidP="00236BB5">
      <w:pPr>
        <w:tabs>
          <w:tab w:val="left" w:pos="1276"/>
        </w:tabs>
        <w:ind w:firstLine="709"/>
        <w:jc w:val="both"/>
        <w:rPr>
          <w:sz w:val="28"/>
          <w:szCs w:val="28"/>
        </w:rPr>
      </w:pPr>
      <w:r w:rsidRPr="00FB7DF5">
        <w:rPr>
          <w:sz w:val="28"/>
          <w:szCs w:val="28"/>
        </w:rPr>
        <w:t>- сокращение численности населения;</w:t>
      </w:r>
    </w:p>
    <w:p w:rsidR="00236BB5" w:rsidRPr="00FB7DF5" w:rsidRDefault="00236BB5" w:rsidP="00236BB5">
      <w:pPr>
        <w:tabs>
          <w:tab w:val="left" w:pos="1276"/>
        </w:tabs>
        <w:ind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236BB5" w:rsidRPr="00FB7DF5" w:rsidRDefault="00236BB5" w:rsidP="00236BB5">
      <w:pPr>
        <w:tabs>
          <w:tab w:val="left" w:pos="1276"/>
        </w:tabs>
        <w:ind w:firstLine="709"/>
        <w:jc w:val="both"/>
        <w:rPr>
          <w:sz w:val="28"/>
          <w:szCs w:val="28"/>
        </w:rPr>
      </w:pPr>
      <w:r w:rsidRPr="00FB7DF5">
        <w:rPr>
          <w:sz w:val="28"/>
          <w:szCs w:val="28"/>
        </w:rPr>
        <w:t>- постепенный рост удельного веса населения;</w:t>
      </w:r>
    </w:p>
    <w:p w:rsidR="00236BB5" w:rsidRPr="00FB7DF5" w:rsidRDefault="00236BB5" w:rsidP="00236BB5">
      <w:pPr>
        <w:tabs>
          <w:tab w:val="left" w:pos="1276"/>
        </w:tabs>
        <w:ind w:firstLine="709"/>
        <w:jc w:val="both"/>
        <w:rPr>
          <w:sz w:val="28"/>
          <w:szCs w:val="28"/>
        </w:rPr>
      </w:pPr>
      <w:r w:rsidRPr="00FB7DF5">
        <w:rPr>
          <w:sz w:val="28"/>
          <w:szCs w:val="28"/>
        </w:rPr>
        <w:t>- сохраняющаяся миграционная убыль;</w:t>
      </w:r>
    </w:p>
    <w:p w:rsidR="00236BB5" w:rsidRPr="00FB7DF5" w:rsidRDefault="00236BB5" w:rsidP="00236BB5">
      <w:pPr>
        <w:tabs>
          <w:tab w:val="left" w:pos="1276"/>
        </w:tabs>
        <w:ind w:firstLine="709"/>
        <w:jc w:val="both"/>
        <w:rPr>
          <w:sz w:val="28"/>
          <w:szCs w:val="28"/>
        </w:rPr>
      </w:pPr>
      <w:r w:rsidRPr="00FB7DF5">
        <w:rPr>
          <w:sz w:val="28"/>
          <w:szCs w:val="28"/>
        </w:rPr>
        <w:t>- увеличение суммарного коэффициента рождаемости;</w:t>
      </w:r>
    </w:p>
    <w:p w:rsidR="00236BB5" w:rsidRPr="00FB7DF5" w:rsidRDefault="00236BB5" w:rsidP="00236BB5">
      <w:pPr>
        <w:tabs>
          <w:tab w:val="left" w:pos="1276"/>
        </w:tabs>
        <w:ind w:firstLine="709"/>
        <w:jc w:val="both"/>
        <w:rPr>
          <w:sz w:val="28"/>
          <w:szCs w:val="28"/>
        </w:rPr>
      </w:pPr>
      <w:r w:rsidRPr="00FB7DF5">
        <w:rPr>
          <w:sz w:val="28"/>
          <w:szCs w:val="28"/>
        </w:rPr>
        <w:t>- увеличение ожидаемой продолжительности жизни населения.</w:t>
      </w:r>
    </w:p>
    <w:p w:rsidR="00236BB5" w:rsidRPr="00FB7DF5" w:rsidRDefault="00236BB5" w:rsidP="00236BB5">
      <w:pPr>
        <w:tabs>
          <w:tab w:val="left" w:pos="1276"/>
        </w:tabs>
        <w:ind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B7019D" w:rsidRDefault="00B7019D" w:rsidP="00B7019D">
      <w:pPr>
        <w:pStyle w:val="af3"/>
        <w:widowControl w:val="0"/>
        <w:suppressAutoHyphens/>
        <w:spacing w:before="0" w:beforeAutospacing="0" w:after="0" w:afterAutospacing="0"/>
        <w:ind w:firstLine="709"/>
        <w:jc w:val="both"/>
        <w:rPr>
          <w:rFonts w:ascii="Times New Roman" w:hAnsi="Times New Roman" w:cs="Times New Roman"/>
          <w:sz w:val="28"/>
          <w:szCs w:val="28"/>
        </w:rPr>
      </w:pPr>
      <w:r w:rsidRPr="00B7019D">
        <w:rPr>
          <w:rFonts w:ascii="Times New Roman" w:hAnsi="Times New Roman" w:cs="Times New Roman"/>
          <w:bCs/>
          <w:sz w:val="28"/>
          <w:szCs w:val="28"/>
        </w:rPr>
        <w:t>Общая чи</w:t>
      </w:r>
      <w:r w:rsidRPr="00B7019D">
        <w:rPr>
          <w:rFonts w:ascii="Times New Roman" w:hAnsi="Times New Roman" w:cs="Times New Roman"/>
          <w:sz w:val="28"/>
          <w:szCs w:val="28"/>
        </w:rPr>
        <w:t xml:space="preserve">сленность населения, проживающего на сегодняшний день в </w:t>
      </w:r>
      <w:r w:rsidR="00092D07">
        <w:rPr>
          <w:rFonts w:ascii="Times New Roman" w:hAnsi="Times New Roman" w:cs="Times New Roman"/>
          <w:sz w:val="28"/>
          <w:szCs w:val="28"/>
        </w:rPr>
        <w:t>Китаевском</w:t>
      </w:r>
      <w:r w:rsidRPr="00B7019D">
        <w:rPr>
          <w:rFonts w:ascii="Times New Roman" w:hAnsi="Times New Roman" w:cs="Times New Roman"/>
          <w:sz w:val="28"/>
          <w:szCs w:val="28"/>
        </w:rPr>
        <w:t xml:space="preserve"> сельсовете, составляет 1</w:t>
      </w:r>
      <w:r w:rsidR="00092D07">
        <w:rPr>
          <w:rFonts w:ascii="Times New Roman" w:hAnsi="Times New Roman" w:cs="Times New Roman"/>
          <w:sz w:val="28"/>
          <w:szCs w:val="28"/>
        </w:rPr>
        <w:t>508</w:t>
      </w:r>
      <w:r w:rsidRPr="00B7019D">
        <w:rPr>
          <w:rFonts w:ascii="Times New Roman" w:hAnsi="Times New Roman" w:cs="Times New Roman"/>
          <w:sz w:val="28"/>
          <w:szCs w:val="28"/>
        </w:rPr>
        <w:t xml:space="preserve"> человек или </w:t>
      </w:r>
      <w:r w:rsidR="00092D07">
        <w:rPr>
          <w:rFonts w:ascii="Times New Roman" w:hAnsi="Times New Roman" w:cs="Times New Roman"/>
          <w:sz w:val="28"/>
          <w:szCs w:val="28"/>
        </w:rPr>
        <w:t>7,17</w:t>
      </w:r>
      <w:r w:rsidRPr="00B7019D">
        <w:rPr>
          <w:rFonts w:ascii="Times New Roman" w:hAnsi="Times New Roman" w:cs="Times New Roman"/>
          <w:sz w:val="28"/>
          <w:szCs w:val="28"/>
        </w:rPr>
        <w:t xml:space="preserve"> % жителей Медвенского района. Средний состав семьи – 2</w:t>
      </w:r>
      <w:r w:rsidR="00092D07">
        <w:rPr>
          <w:rFonts w:ascii="Times New Roman" w:hAnsi="Times New Roman" w:cs="Times New Roman"/>
          <w:sz w:val="28"/>
          <w:szCs w:val="28"/>
        </w:rPr>
        <w:t>,15</w:t>
      </w:r>
      <w:r w:rsidRPr="00B7019D">
        <w:rPr>
          <w:rFonts w:ascii="Times New Roman" w:hAnsi="Times New Roman" w:cs="Times New Roman"/>
          <w:sz w:val="28"/>
          <w:szCs w:val="28"/>
        </w:rPr>
        <w:t xml:space="preserve"> человека. Динамика численности населения приведена ниже в таблице.</w:t>
      </w:r>
    </w:p>
    <w:p w:rsidR="00092D07" w:rsidRPr="00B7019D" w:rsidRDefault="00092D07" w:rsidP="00B7019D">
      <w:pPr>
        <w:pStyle w:val="af3"/>
        <w:widowControl w:val="0"/>
        <w:suppressAutoHyphens/>
        <w:spacing w:before="0" w:beforeAutospacing="0" w:after="0" w:afterAutospacing="0"/>
        <w:ind w:firstLine="709"/>
        <w:jc w:val="both"/>
        <w:rPr>
          <w:rFonts w:ascii="Times New Roman" w:hAnsi="Times New Roman" w:cs="Times New Roman"/>
          <w:sz w:val="28"/>
          <w:szCs w:val="28"/>
        </w:rPr>
      </w:pPr>
    </w:p>
    <w:p w:rsidR="00B7019D" w:rsidRDefault="00B7019D" w:rsidP="00B7019D">
      <w:pPr>
        <w:widowControl w:val="0"/>
        <w:suppressAutoHyphens/>
        <w:spacing w:line="360" w:lineRule="auto"/>
        <w:rPr>
          <w:b/>
          <w:sz w:val="20"/>
          <w:szCs w:val="20"/>
        </w:rPr>
      </w:pPr>
      <w:r>
        <w:rPr>
          <w:b/>
          <w:sz w:val="20"/>
          <w:szCs w:val="20"/>
        </w:rPr>
        <w:t>Таблицы</w:t>
      </w:r>
      <w:r w:rsidR="006D6CED">
        <w:rPr>
          <w:b/>
          <w:sz w:val="20"/>
          <w:szCs w:val="20"/>
        </w:rPr>
        <w:t xml:space="preserve"> 4</w:t>
      </w:r>
      <w:r w:rsidRPr="00037A85">
        <w:rPr>
          <w:b/>
          <w:sz w:val="20"/>
          <w:szCs w:val="20"/>
        </w:rPr>
        <w:t>. Сведения о населении муниципального образования (по населенным пунктам).</w:t>
      </w:r>
    </w:p>
    <w:tbl>
      <w:tblPr>
        <w:tblW w:w="9498" w:type="dxa"/>
        <w:tblInd w:w="108" w:type="dxa"/>
        <w:tblLayout w:type="fixed"/>
        <w:tblLook w:val="0000"/>
      </w:tblPr>
      <w:tblGrid>
        <w:gridCol w:w="709"/>
        <w:gridCol w:w="2388"/>
        <w:gridCol w:w="1345"/>
        <w:gridCol w:w="1511"/>
        <w:gridCol w:w="1844"/>
        <w:gridCol w:w="1701"/>
      </w:tblGrid>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color w:val="000000"/>
                <w:kern w:val="1"/>
                <w:sz w:val="20"/>
                <w:szCs w:val="20"/>
              </w:rPr>
              <w:t>№</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п/п</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Наименование населенного пункта</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Число</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дворов</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Общая</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числен- ность, чел.</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В т.ч. трудоспособного возраста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bCs/>
                <w:sz w:val="20"/>
                <w:szCs w:val="20"/>
              </w:rPr>
            </w:pPr>
            <w:r w:rsidRPr="00092D07">
              <w:rPr>
                <w:rFonts w:eastAsia="Calibri"/>
                <w:color w:val="000000"/>
                <w:kern w:val="1"/>
                <w:sz w:val="20"/>
                <w:szCs w:val="20"/>
              </w:rPr>
              <w:t>В т.ч. пенсионеров</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д.2-я Китаевка</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31</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93</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х.Барыбин</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17</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х.Верхняя  Камышевка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26</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47</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11</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д.Губановка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51</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146</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88</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27</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х.Егоров</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х.Зеленая Степь</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26</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17</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д.Зыбовка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37</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80</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44</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23</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с.1-я Китаевка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59</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145</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97</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36</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х.Красное</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10</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д.Кувшиновка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25</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11</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д.Масловка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32</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75</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50</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х.Моздок</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13</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х.Нижняя Камышевка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54</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24</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п.Райхутор</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15</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д.Романовка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16</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х.Разбегайловка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54</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39</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17</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с.Любицкое</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120</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358</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241</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96</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18</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д.Денисовка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63</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201</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19</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д.Лубянка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43</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75</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28</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10</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х.Любимовка</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35</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35</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д.1-е Никольское</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19</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22</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д.2-е Никольское</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д.Новоселедебный</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25</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24</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х.Полный</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35</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33</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25</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д.Шумовка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741</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sz w:val="20"/>
                <w:szCs w:val="20"/>
              </w:rPr>
            </w:pPr>
            <w:r w:rsidRPr="00092D07">
              <w:rPr>
                <w:bCs/>
                <w:sz w:val="20"/>
                <w:szCs w:val="20"/>
              </w:rPr>
              <w:t>1508</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r>
    </w:tbl>
    <w:p w:rsidR="00B7019D" w:rsidRPr="00D11E46" w:rsidRDefault="00B7019D" w:rsidP="00D11E46">
      <w:pPr>
        <w:widowControl w:val="0"/>
        <w:suppressAutoHyphens/>
        <w:ind w:firstLine="709"/>
        <w:jc w:val="both"/>
        <w:rPr>
          <w:sz w:val="28"/>
          <w:szCs w:val="28"/>
        </w:rPr>
      </w:pPr>
      <w:r w:rsidRPr="00D11E46">
        <w:rPr>
          <w:sz w:val="28"/>
          <w:szCs w:val="28"/>
        </w:rPr>
        <w:lastRenderedPageBreak/>
        <w:t xml:space="preserve">На момент проектирования демографическая ситуация в </w:t>
      </w:r>
      <w:r w:rsidR="00D012A7">
        <w:rPr>
          <w:sz w:val="28"/>
          <w:szCs w:val="28"/>
        </w:rPr>
        <w:t>Китаевском</w:t>
      </w:r>
      <w:r w:rsidRPr="00D11E46">
        <w:rPr>
          <w:sz w:val="28"/>
          <w:szCs w:val="28"/>
        </w:rPr>
        <w:t xml:space="preserve"> сельсовете, как и в Медвенском районе в целом, характеризуется продолжающимся процессом естественной убыли населения вследствие превышения числа умерших над числом родившихся. </w:t>
      </w:r>
    </w:p>
    <w:p w:rsidR="00B7019D" w:rsidRPr="00D11E46" w:rsidRDefault="00B7019D" w:rsidP="00D11E46">
      <w:pPr>
        <w:widowControl w:val="0"/>
        <w:suppressAutoHyphens/>
        <w:ind w:firstLine="709"/>
        <w:jc w:val="both"/>
        <w:rPr>
          <w:sz w:val="28"/>
          <w:szCs w:val="28"/>
        </w:rPr>
      </w:pPr>
      <w:r w:rsidRPr="00D11E46">
        <w:rPr>
          <w:sz w:val="28"/>
          <w:szCs w:val="28"/>
        </w:rPr>
        <w:t xml:space="preserve">Одним из проявлений социально-демографического неблагополучия является высокая смертность населения. Общий коэффициент смертности за период с 2017 по 2020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 </w:t>
      </w:r>
    </w:p>
    <w:p w:rsidR="00B7019D" w:rsidRPr="00D11E46" w:rsidRDefault="00B7019D" w:rsidP="00D11E46">
      <w:pPr>
        <w:widowControl w:val="0"/>
        <w:suppressAutoHyphens/>
        <w:ind w:firstLine="709"/>
        <w:jc w:val="both"/>
        <w:rPr>
          <w:sz w:val="28"/>
          <w:szCs w:val="28"/>
        </w:rPr>
      </w:pPr>
      <w:r w:rsidRPr="00D11E46">
        <w:rPr>
          <w:sz w:val="28"/>
          <w:szCs w:val="28"/>
        </w:rPr>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B7019D" w:rsidRPr="00D11E46" w:rsidRDefault="00B7019D" w:rsidP="00D11E46">
      <w:pPr>
        <w:widowControl w:val="0"/>
        <w:suppressAutoHyphens/>
        <w:ind w:firstLine="709"/>
        <w:jc w:val="both"/>
        <w:rPr>
          <w:sz w:val="28"/>
          <w:szCs w:val="28"/>
        </w:rPr>
      </w:pPr>
      <w:r w:rsidRPr="00D11E46">
        <w:rPr>
          <w:sz w:val="28"/>
          <w:szCs w:val="28"/>
        </w:rPr>
        <w:t>Таким образом, сложившийся в поселении уровень рождаемости не обеспечивает даже простого воспроизводства населения.</w:t>
      </w:r>
    </w:p>
    <w:p w:rsidR="00B7019D" w:rsidRPr="00D11E46" w:rsidRDefault="00B7019D" w:rsidP="00D11E46">
      <w:pPr>
        <w:widowControl w:val="0"/>
        <w:suppressAutoHyphens/>
        <w:ind w:firstLine="709"/>
        <w:jc w:val="both"/>
        <w:rPr>
          <w:sz w:val="28"/>
          <w:szCs w:val="28"/>
        </w:rPr>
      </w:pPr>
      <w:r w:rsidRPr="00D11E46">
        <w:rPr>
          <w:sz w:val="28"/>
          <w:szCs w:val="28"/>
        </w:rPr>
        <w:t xml:space="preserve">Возрастная структура населения </w:t>
      </w:r>
      <w:r w:rsidR="00B96E0F">
        <w:rPr>
          <w:sz w:val="28"/>
          <w:szCs w:val="28"/>
        </w:rPr>
        <w:t>Китаевского</w:t>
      </w:r>
      <w:r w:rsidRPr="00D11E46">
        <w:rPr>
          <w:sz w:val="28"/>
          <w:szCs w:val="28"/>
        </w:rPr>
        <w:t xml:space="preserve"> сельсовета относится к регрессивному типу, т.к. численность населения старше трудоспособного возраста превышает численность детей в 2,1 раз (на начало 2020 года).</w:t>
      </w:r>
    </w:p>
    <w:p w:rsidR="00B7019D" w:rsidRPr="00D11E46" w:rsidRDefault="00B7019D" w:rsidP="00D11E46">
      <w:pPr>
        <w:widowControl w:val="0"/>
        <w:suppressAutoHyphens/>
        <w:ind w:firstLine="709"/>
        <w:jc w:val="both"/>
        <w:rPr>
          <w:sz w:val="28"/>
          <w:szCs w:val="28"/>
        </w:rPr>
      </w:pPr>
      <w:r w:rsidRPr="00D11E46">
        <w:rPr>
          <w:sz w:val="28"/>
          <w:szCs w:val="28"/>
        </w:rPr>
        <w:t>Коэффициент демографической нагрузки на трудоспособное население в населенных пунктах в 2019 году составил 0,78, что незначительно превышает данный показатель по Курской области.</w:t>
      </w:r>
    </w:p>
    <w:p w:rsidR="00B7019D" w:rsidRPr="00D11E46" w:rsidRDefault="00B7019D" w:rsidP="00D11E46">
      <w:pPr>
        <w:widowControl w:val="0"/>
        <w:suppressAutoHyphens/>
        <w:ind w:firstLine="709"/>
        <w:jc w:val="both"/>
        <w:rPr>
          <w:sz w:val="28"/>
          <w:szCs w:val="28"/>
        </w:rPr>
      </w:pPr>
      <w:r w:rsidRPr="00D11E46">
        <w:rPr>
          <w:sz w:val="28"/>
          <w:szCs w:val="28"/>
        </w:rPr>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B7019D" w:rsidRPr="00D11E46" w:rsidRDefault="00B7019D" w:rsidP="00D11E46">
      <w:pPr>
        <w:widowControl w:val="0"/>
        <w:suppressAutoHyphens/>
        <w:ind w:firstLine="709"/>
        <w:jc w:val="both"/>
        <w:rPr>
          <w:sz w:val="28"/>
          <w:szCs w:val="28"/>
        </w:rPr>
      </w:pPr>
      <w:r w:rsidRPr="00D11E46">
        <w:rPr>
          <w:sz w:val="28"/>
          <w:szCs w:val="28"/>
        </w:rPr>
        <w:t>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rsidR="00B7019D" w:rsidRPr="00D11E46" w:rsidRDefault="00B7019D" w:rsidP="00D11E46">
      <w:pPr>
        <w:widowControl w:val="0"/>
        <w:suppressAutoHyphens/>
        <w:ind w:firstLine="709"/>
        <w:jc w:val="both"/>
        <w:rPr>
          <w:sz w:val="28"/>
          <w:szCs w:val="28"/>
        </w:rPr>
      </w:pPr>
      <w:r w:rsidRPr="00D11E46">
        <w:rPr>
          <w:sz w:val="28"/>
          <w:szCs w:val="28"/>
        </w:rPr>
        <w:t xml:space="preserve">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w:t>
      </w:r>
      <w:r w:rsidRPr="00D11E46">
        <w:rPr>
          <w:sz w:val="28"/>
          <w:szCs w:val="28"/>
        </w:rPr>
        <w:lastRenderedPageBreak/>
        <w:t>особенности, работников мужского пола. Уже сейчас количество мужчин трудоспособного возраста меньше количества женщин, при том, что ожидаемая продолжительность жизни мужчин существенно ниже, чем у женщин.</w:t>
      </w:r>
    </w:p>
    <w:p w:rsidR="00B7019D" w:rsidRPr="00D11E46" w:rsidRDefault="00B7019D" w:rsidP="00D11E46">
      <w:pPr>
        <w:widowControl w:val="0"/>
        <w:suppressAutoHyphens/>
        <w:ind w:firstLine="709"/>
        <w:jc w:val="both"/>
        <w:rPr>
          <w:sz w:val="28"/>
          <w:szCs w:val="28"/>
        </w:rPr>
      </w:pPr>
      <w:r w:rsidRPr="00D11E46">
        <w:rPr>
          <w:sz w:val="28"/>
          <w:szCs w:val="28"/>
        </w:rPr>
        <w:t xml:space="preserve">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расположен в </w:t>
      </w:r>
      <w:smartTag w:uri="urn:schemas-microsoft-com:office:smarttags" w:element="metricconverter">
        <w:smartTagPr>
          <w:attr w:name="ProductID" w:val="25 км"/>
        </w:smartTagPr>
        <w:r w:rsidRPr="00D11E46">
          <w:rPr>
            <w:sz w:val="28"/>
            <w:szCs w:val="28"/>
          </w:rPr>
          <w:t>25 км</w:t>
        </w:r>
      </w:smartTag>
      <w:r w:rsidRPr="00D11E46">
        <w:rPr>
          <w:sz w:val="28"/>
          <w:szCs w:val="28"/>
        </w:rPr>
        <w:t xml:space="preserve"> от районного центра – п. Медвенка). В целом динамика процессов естественного движения населения аналогична общероссийским показателям.</w:t>
      </w:r>
    </w:p>
    <w:p w:rsidR="00B7019D" w:rsidRPr="00D11E46" w:rsidRDefault="00B7019D" w:rsidP="00D11E46">
      <w:pPr>
        <w:widowControl w:val="0"/>
        <w:suppressAutoHyphens/>
        <w:ind w:firstLine="709"/>
        <w:jc w:val="both"/>
        <w:rPr>
          <w:sz w:val="28"/>
          <w:szCs w:val="28"/>
        </w:rPr>
      </w:pPr>
      <w:r w:rsidRPr="00D11E46">
        <w:rPr>
          <w:sz w:val="28"/>
          <w:szCs w:val="28"/>
        </w:rPr>
        <w:t>На снижение уровня рождаемости влияет ряд факторов, важнейшими из которых являются:</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устойчивая тенденция к быстрому снижению рождаемости, характеризуемая снижением количества детей, приходящихся на 1 женщину;</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нестабильность экономики;</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 xml:space="preserve">социально-бытовые условия. </w:t>
      </w:r>
    </w:p>
    <w:p w:rsidR="00B7019D" w:rsidRPr="00D11E46" w:rsidRDefault="00B7019D" w:rsidP="00D11E46">
      <w:pPr>
        <w:widowControl w:val="0"/>
        <w:suppressAutoHyphens/>
        <w:ind w:firstLine="709"/>
        <w:jc w:val="both"/>
        <w:rPr>
          <w:sz w:val="28"/>
          <w:szCs w:val="28"/>
        </w:rPr>
      </w:pPr>
      <w:r w:rsidRPr="00D11E46">
        <w:rPr>
          <w:sz w:val="28"/>
          <w:szCs w:val="28"/>
        </w:rPr>
        <w:t xml:space="preserve">На протяжении последних лет (с 2015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упрощает возможность сначала временных трудовых миграций (в областной центр, соседние Белгородскую, орловскую области, Москву и в Украину),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образований Медвенского района в </w:t>
      </w:r>
      <w:r w:rsidR="00B96E0F">
        <w:rPr>
          <w:sz w:val="28"/>
          <w:szCs w:val="28"/>
        </w:rPr>
        <w:t>Китаевский</w:t>
      </w:r>
      <w:r w:rsidRPr="00D11E46">
        <w:rPr>
          <w:sz w:val="28"/>
          <w:szCs w:val="28"/>
        </w:rPr>
        <w:t xml:space="preserve"> сельсовет.</w:t>
      </w:r>
    </w:p>
    <w:p w:rsidR="00B7019D" w:rsidRPr="00D11E46" w:rsidRDefault="00B7019D" w:rsidP="00D11E46">
      <w:pPr>
        <w:widowControl w:val="0"/>
        <w:suppressAutoHyphens/>
        <w:ind w:firstLine="709"/>
        <w:jc w:val="both"/>
        <w:rPr>
          <w:sz w:val="28"/>
          <w:szCs w:val="28"/>
        </w:rPr>
      </w:pPr>
      <w:r w:rsidRPr="00D11E46">
        <w:rPr>
          <w:sz w:val="28"/>
          <w:szCs w:val="28"/>
        </w:rPr>
        <w:t>Ключевые факторы привлечения трудовой 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B7019D" w:rsidRPr="00D11E46" w:rsidRDefault="00B7019D" w:rsidP="00D11E46">
      <w:pPr>
        <w:widowControl w:val="0"/>
        <w:suppressAutoHyphens/>
        <w:ind w:firstLine="709"/>
        <w:jc w:val="both"/>
        <w:rPr>
          <w:sz w:val="28"/>
          <w:szCs w:val="28"/>
        </w:rPr>
      </w:pPr>
      <w:r w:rsidRPr="00D11E46">
        <w:rPr>
          <w:sz w:val="28"/>
          <w:szCs w:val="28"/>
        </w:rPr>
        <w:t>За последние годы произошло изменение возрастной структуры в сторону увеличения населения пенсионного возраста.</w:t>
      </w:r>
    </w:p>
    <w:p w:rsidR="00B7019D" w:rsidRPr="004330D3" w:rsidRDefault="00B7019D" w:rsidP="00D11E46">
      <w:pPr>
        <w:widowControl w:val="0"/>
        <w:suppressAutoHyphens/>
        <w:ind w:firstLine="709"/>
        <w:jc w:val="both"/>
      </w:pPr>
      <w:r w:rsidRPr="00D11E46">
        <w:rPr>
          <w:sz w:val="28"/>
          <w:szCs w:val="28"/>
        </w:rPr>
        <w:t>Трудоспособное население</w:t>
      </w:r>
      <w:r w:rsidR="00D012A7">
        <w:rPr>
          <w:sz w:val="28"/>
          <w:szCs w:val="28"/>
        </w:rPr>
        <w:t xml:space="preserve"> на 01.01.2020 г. составило 56,7</w:t>
      </w:r>
      <w:r w:rsidRPr="00D11E46">
        <w:rPr>
          <w:sz w:val="28"/>
          <w:szCs w:val="28"/>
        </w:rPr>
        <w:t>% от общего числа жителей, удельный вес населения моложе трудоспособного возраста равен 15,8%, старше трудоспособного возраста – 28,1%.</w:t>
      </w:r>
      <w:r w:rsidRPr="004330D3">
        <w:t xml:space="preserve"> </w:t>
      </w:r>
    </w:p>
    <w:p w:rsidR="00B7019D" w:rsidRPr="00D11E46" w:rsidRDefault="00B7019D" w:rsidP="00D11E46">
      <w:pPr>
        <w:widowControl w:val="0"/>
        <w:suppressAutoHyphens/>
        <w:ind w:firstLine="709"/>
        <w:jc w:val="both"/>
        <w:rPr>
          <w:b/>
          <w:sz w:val="28"/>
          <w:szCs w:val="28"/>
        </w:rPr>
      </w:pPr>
      <w:r w:rsidRPr="00D11E46">
        <w:rPr>
          <w:b/>
          <w:sz w:val="28"/>
          <w:szCs w:val="28"/>
        </w:rPr>
        <w:t>Выводы:</w:t>
      </w:r>
    </w:p>
    <w:p w:rsidR="00B7019D" w:rsidRPr="00D11E46" w:rsidRDefault="00B7019D" w:rsidP="00D11E46">
      <w:pPr>
        <w:widowControl w:val="0"/>
        <w:suppressAutoHyphens/>
        <w:ind w:firstLine="709"/>
        <w:jc w:val="both"/>
        <w:rPr>
          <w:sz w:val="28"/>
          <w:szCs w:val="28"/>
        </w:rPr>
      </w:pPr>
      <w:r w:rsidRPr="00D11E46">
        <w:rPr>
          <w:sz w:val="28"/>
          <w:szCs w:val="28"/>
        </w:rPr>
        <w:t>1. В сельсовете наблюдается устойчивая депопуляция населения, которая обусловлена низкой рождаемостью, не обеспечивающей естественный прирост населения, смертностью, превышающей уровень рождаемости. Таким образом, естественная убыль не компенсируется механическим приростом.</w:t>
      </w:r>
    </w:p>
    <w:p w:rsidR="00B7019D" w:rsidRPr="00D11E46" w:rsidRDefault="00B7019D" w:rsidP="00D11E46">
      <w:pPr>
        <w:widowControl w:val="0"/>
        <w:suppressAutoHyphens/>
        <w:ind w:firstLine="709"/>
        <w:jc w:val="both"/>
        <w:rPr>
          <w:sz w:val="28"/>
          <w:szCs w:val="28"/>
        </w:rPr>
      </w:pPr>
      <w:r w:rsidRPr="00D11E46">
        <w:rPr>
          <w:sz w:val="28"/>
          <w:szCs w:val="28"/>
        </w:rPr>
        <w:t xml:space="preserve">2. Сокращение численности населения, вероятно, будет иметь место и в дальнейшем, при устойчивой тенденции старения населения. Следовательно, </w:t>
      </w:r>
      <w:r w:rsidRPr="00D11E46">
        <w:rPr>
          <w:sz w:val="28"/>
          <w:szCs w:val="28"/>
        </w:rPr>
        <w:lastRenderedPageBreak/>
        <w:t>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B7019D" w:rsidRPr="00D11E46" w:rsidRDefault="00B7019D" w:rsidP="00D11E46">
      <w:pPr>
        <w:widowControl w:val="0"/>
        <w:suppressAutoHyphens/>
        <w:ind w:firstLine="709"/>
        <w:jc w:val="both"/>
        <w:rPr>
          <w:sz w:val="28"/>
          <w:szCs w:val="28"/>
        </w:rPr>
      </w:pPr>
      <w:r w:rsidRPr="00D11E46">
        <w:rPr>
          <w:sz w:val="28"/>
          <w:szCs w:val="28"/>
        </w:rPr>
        <w:t>3. В условиях падения естественного воспроизводства населения механический приток будет являться определяющим в формировании населения сельсовета, оказывая влияние на изменения в численности, национальном составе и половозрастной структуре.</w:t>
      </w:r>
    </w:p>
    <w:p w:rsidR="00B7019D" w:rsidRPr="00D11E46" w:rsidRDefault="00B7019D" w:rsidP="00D11E46">
      <w:pPr>
        <w:widowControl w:val="0"/>
        <w:suppressAutoHyphens/>
        <w:ind w:firstLine="709"/>
        <w:jc w:val="both"/>
        <w:rPr>
          <w:sz w:val="28"/>
          <w:szCs w:val="28"/>
        </w:rPr>
      </w:pPr>
      <w:r w:rsidRPr="00D11E46">
        <w:rPr>
          <w:sz w:val="28"/>
          <w:szCs w:val="28"/>
        </w:rPr>
        <w:t>4. Сложившаяся тенденция депопуляции населения является главной проблемой развития социальной сферы.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w:t>
      </w:r>
    </w:p>
    <w:p w:rsidR="00B7019D" w:rsidRPr="00D11E46" w:rsidRDefault="00B7019D" w:rsidP="00D11E46">
      <w:pPr>
        <w:widowControl w:val="0"/>
        <w:suppressAutoHyphens/>
        <w:ind w:firstLine="709"/>
        <w:jc w:val="both"/>
        <w:rPr>
          <w:sz w:val="28"/>
          <w:szCs w:val="28"/>
        </w:rPr>
      </w:pPr>
      <w:r w:rsidRPr="00D11E46">
        <w:rPr>
          <w:sz w:val="28"/>
          <w:szCs w:val="28"/>
        </w:rPr>
        <w:t xml:space="preserve">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 </w:t>
      </w:r>
    </w:p>
    <w:p w:rsidR="00B7019D" w:rsidRPr="00D11E46" w:rsidRDefault="00B7019D" w:rsidP="00D11E46">
      <w:pPr>
        <w:widowControl w:val="0"/>
        <w:suppressAutoHyphens/>
        <w:ind w:firstLine="709"/>
        <w:jc w:val="both"/>
        <w:rPr>
          <w:sz w:val="28"/>
          <w:szCs w:val="28"/>
        </w:rPr>
      </w:pPr>
      <w:r w:rsidRPr="00D11E46">
        <w:rPr>
          <w:sz w:val="28"/>
          <w:szCs w:val="28"/>
        </w:rPr>
        <w:t>Основными направлениями реализации демографической политики являются:</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реализация мероприятий, направленных на стимулирование рождаемости;</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приобщение разных возрастных групп к здоровому образу жизни;</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создание системы профилактики социально значимых заболеваний;</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создание условий для притока квалифицированных специалистов и экономически активного населения в регион;</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перспективы создания рабочих мест.</w:t>
      </w:r>
    </w:p>
    <w:p w:rsidR="00B7019D" w:rsidRPr="00D11E46" w:rsidRDefault="00B7019D" w:rsidP="00D11E46">
      <w:pPr>
        <w:widowControl w:val="0"/>
        <w:suppressAutoHyphens/>
        <w:ind w:firstLine="709"/>
        <w:jc w:val="both"/>
        <w:rPr>
          <w:sz w:val="28"/>
          <w:szCs w:val="28"/>
        </w:rPr>
      </w:pPr>
      <w:r w:rsidRPr="00D11E46">
        <w:rPr>
          <w:sz w:val="28"/>
          <w:szCs w:val="28"/>
        </w:rPr>
        <w:t xml:space="preserve">В связи с этим важной составной частью стратегических мероприятий социально-экономического развития сельсовета является организация подготовки высшего и среднего звена кадров основных сфер жизнедеятельности. </w:t>
      </w:r>
    </w:p>
    <w:p w:rsidR="00B7019D" w:rsidRPr="00D11E46" w:rsidRDefault="00B7019D" w:rsidP="00D11E46">
      <w:pPr>
        <w:widowControl w:val="0"/>
        <w:suppressAutoHyphens/>
        <w:ind w:firstLine="709"/>
        <w:jc w:val="both"/>
        <w:rPr>
          <w:sz w:val="28"/>
          <w:szCs w:val="28"/>
        </w:rPr>
      </w:pPr>
      <w:r w:rsidRPr="00D11E46">
        <w:rPr>
          <w:sz w:val="28"/>
          <w:szCs w:val="28"/>
        </w:rPr>
        <w:t>Весьма актуальна подготовка квалифицированных кадров для модернизации агропромышленного комплекса сельсовета.</w:t>
      </w:r>
    </w:p>
    <w:p w:rsidR="00104908" w:rsidRDefault="00B7019D" w:rsidP="00D11E46">
      <w:pPr>
        <w:widowControl w:val="0"/>
        <w:suppressAutoHyphens/>
        <w:ind w:firstLine="709"/>
        <w:jc w:val="both"/>
        <w:rPr>
          <w:color w:val="FF0000"/>
          <w:sz w:val="28"/>
          <w:szCs w:val="28"/>
        </w:rPr>
      </w:pPr>
      <w:r w:rsidRPr="00D11E46">
        <w:rPr>
          <w:sz w:val="28"/>
          <w:szCs w:val="28"/>
        </w:rPr>
        <w:t xml:space="preserve">Демографическая ситуация, сложившаяся в настоящее время в </w:t>
      </w:r>
      <w:r w:rsidR="00D012A7">
        <w:rPr>
          <w:sz w:val="28"/>
          <w:szCs w:val="28"/>
        </w:rPr>
        <w:t>Китаевском</w:t>
      </w:r>
      <w:r w:rsidRPr="00D11E46">
        <w:rPr>
          <w:sz w:val="28"/>
          <w:szCs w:val="28"/>
        </w:rPr>
        <w:t xml:space="preserve"> сельсовете неблагоприятная. Продолжается естественная убыль населения, уровень смертности превышает уровень рождаемости. Доля населения младших возрастов значительно ниже доли населения старших возрастных групп, что впоследствии приведет к увеличению демографической нагрузки на трудоспособное население. Для сокращения естественной убыли населения необходимо принятие административных мер, направленных на стимулирование рождаемости.</w:t>
      </w:r>
    </w:p>
    <w:p w:rsidR="00C21C62" w:rsidRPr="00104908" w:rsidRDefault="00AE2021" w:rsidP="00C21C62">
      <w:pPr>
        <w:ind w:firstLine="709"/>
        <w:jc w:val="both"/>
        <w:outlineLvl w:val="0"/>
        <w:rPr>
          <w:b/>
          <w:sz w:val="28"/>
          <w:szCs w:val="28"/>
        </w:rPr>
      </w:pPr>
      <w:r w:rsidRPr="00104908">
        <w:rPr>
          <w:sz w:val="28"/>
          <w:szCs w:val="28"/>
        </w:rPr>
        <w:t>Плотность населения рассчитывается по данным госстатистики о численности населения и данным о площади населенных пунктов в границах кадастровых кварталов.</w:t>
      </w:r>
    </w:p>
    <w:p w:rsidR="00104908" w:rsidRDefault="00D012A7" w:rsidP="00104908">
      <w:pPr>
        <w:pStyle w:val="afff9"/>
        <w:tabs>
          <w:tab w:val="clear" w:pos="851"/>
        </w:tabs>
        <w:ind w:right="-1" w:firstLine="709"/>
        <w:rPr>
          <w:rFonts w:ascii="Times New Roman" w:hAnsi="Times New Roman"/>
          <w:sz w:val="28"/>
          <w:szCs w:val="28"/>
        </w:rPr>
      </w:pPr>
      <w:r>
        <w:rPr>
          <w:rFonts w:ascii="Times New Roman" w:hAnsi="Times New Roman"/>
          <w:sz w:val="28"/>
          <w:szCs w:val="28"/>
        </w:rPr>
        <w:lastRenderedPageBreak/>
        <w:t xml:space="preserve">Уровень урбанизации </w:t>
      </w:r>
      <w:r w:rsidR="00104908">
        <w:rPr>
          <w:rFonts w:ascii="Times New Roman" w:hAnsi="Times New Roman"/>
          <w:sz w:val="28"/>
          <w:szCs w:val="28"/>
        </w:rPr>
        <w:t>сельского поселения принимается равным уровню урбанизации муниципального района и определяется в соответствии с  РНГП.</w:t>
      </w: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ind w:right="-568" w:firstLine="709"/>
        <w:jc w:val="both"/>
        <w:rPr>
          <w:color w:val="FF0000"/>
          <w:sz w:val="28"/>
          <w:szCs w:val="28"/>
        </w:rPr>
      </w:pPr>
    </w:p>
    <w:bookmarkEnd w:id="8"/>
    <w:p w:rsidR="005B210D" w:rsidRPr="00FB7DF5" w:rsidRDefault="00104908" w:rsidP="00104908">
      <w:pPr>
        <w:pStyle w:val="afff9"/>
        <w:tabs>
          <w:tab w:val="clear" w:pos="851"/>
        </w:tabs>
        <w:ind w:right="-567" w:firstLine="0"/>
        <w:rPr>
          <w:rFonts w:ascii="Times New Roman" w:hAnsi="Times New Roman"/>
          <w:sz w:val="28"/>
          <w:szCs w:val="28"/>
        </w:rPr>
        <w:sectPr w:rsidR="005B210D" w:rsidRPr="00FB7DF5" w:rsidSect="00C84A7F">
          <w:pgSz w:w="11906" w:h="16838"/>
          <w:pgMar w:top="1134" w:right="850" w:bottom="1134" w:left="1701" w:header="709" w:footer="709" w:gutter="0"/>
          <w:cols w:space="708"/>
          <w:docGrid w:linePitch="360"/>
        </w:sectPr>
      </w:pPr>
      <w:r>
        <w:rPr>
          <w:rFonts w:ascii="Times New Roman" w:hAnsi="Times New Roman"/>
          <w:sz w:val="28"/>
          <w:szCs w:val="28"/>
        </w:rPr>
        <w:t xml:space="preserve"> </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 xml:space="preserve">Величина, по группам </w:t>
            </w:r>
            <w:r w:rsidR="00B87B67" w:rsidRPr="002052F5">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 xml:space="preserve">Величина, по группам </w:t>
            </w:r>
            <w:r w:rsidR="00B87B67" w:rsidRPr="002052F5">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А</w:t>
            </w:r>
          </w:p>
        </w:tc>
        <w:tc>
          <w:tcPr>
            <w:tcW w:w="1216"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Б</w:t>
            </w:r>
          </w:p>
        </w:tc>
        <w:tc>
          <w:tcPr>
            <w:tcW w:w="1384"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А</w:t>
            </w:r>
          </w:p>
        </w:tc>
        <w:tc>
          <w:tcPr>
            <w:tcW w:w="1524"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Б</w:t>
            </w:r>
          </w:p>
        </w:tc>
        <w:tc>
          <w:tcPr>
            <w:tcW w:w="1332" w:type="dxa"/>
            <w:tcBorders>
              <w:bottom w:val="single" w:sz="4" w:space="0" w:color="auto"/>
            </w:tcBorders>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2052F5" w:rsidP="008D58FA">
            <w:pPr>
              <w:jc w:val="center"/>
              <w:rPr>
                <w:spacing w:val="-6"/>
                <w:sz w:val="20"/>
                <w:szCs w:val="22"/>
              </w:rPr>
            </w:pPr>
            <w:r>
              <w:rPr>
                <w:spacing w:val="-6"/>
                <w:sz w:val="20"/>
                <w:szCs w:val="22"/>
              </w:rPr>
              <w:t>-</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2052F5"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2052F5" w:rsidP="001433E7">
            <w:pPr>
              <w:jc w:val="center"/>
              <w:rPr>
                <w:spacing w:val="-6"/>
                <w:sz w:val="20"/>
                <w:szCs w:val="22"/>
              </w:rPr>
            </w:pPr>
            <w:r>
              <w:rPr>
                <w:spacing w:val="-6"/>
                <w:sz w:val="20"/>
                <w:szCs w:val="22"/>
              </w:rPr>
              <w:lastRenderedPageBreak/>
              <w:t>-</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2052F5"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2052F5" w:rsidP="00B63FD8">
            <w:pPr>
              <w:jc w:val="center"/>
              <w:rPr>
                <w:spacing w:val="-6"/>
                <w:sz w:val="20"/>
                <w:szCs w:val="22"/>
              </w:rPr>
            </w:pPr>
            <w:r>
              <w:rPr>
                <w:spacing w:val="-6"/>
                <w:sz w:val="20"/>
                <w:szCs w:val="22"/>
              </w:rPr>
              <w:t>-</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2052F5">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Default="0070407E" w:rsidP="00607FB0">
      <w:pPr>
        <w:autoSpaceDE w:val="0"/>
        <w:ind w:firstLine="709"/>
        <w:jc w:val="both"/>
        <w:rPr>
          <w:sz w:val="28"/>
          <w:szCs w:val="28"/>
        </w:rPr>
      </w:pPr>
    </w:p>
    <w:p w:rsidR="002A361A" w:rsidRDefault="002A361A" w:rsidP="00607FB0">
      <w:pPr>
        <w:autoSpaceDE w:val="0"/>
        <w:ind w:firstLine="709"/>
        <w:jc w:val="both"/>
        <w:rPr>
          <w:sz w:val="28"/>
          <w:szCs w:val="28"/>
        </w:rPr>
      </w:pPr>
    </w:p>
    <w:p w:rsidR="002A361A" w:rsidRDefault="002A361A" w:rsidP="00607FB0">
      <w:pPr>
        <w:autoSpaceDE w:val="0"/>
        <w:ind w:firstLine="709"/>
        <w:jc w:val="both"/>
        <w:rPr>
          <w:sz w:val="28"/>
          <w:szCs w:val="28"/>
        </w:rPr>
      </w:pPr>
    </w:p>
    <w:p w:rsidR="002052F5" w:rsidRDefault="002052F5" w:rsidP="00607FB0">
      <w:pPr>
        <w:autoSpaceDE w:val="0"/>
        <w:ind w:firstLine="709"/>
        <w:jc w:val="both"/>
        <w:rPr>
          <w:sz w:val="28"/>
          <w:szCs w:val="28"/>
        </w:rPr>
      </w:pPr>
    </w:p>
    <w:p w:rsidR="002052F5" w:rsidRDefault="002052F5" w:rsidP="00607FB0">
      <w:pPr>
        <w:autoSpaceDE w:val="0"/>
        <w:ind w:firstLine="709"/>
        <w:jc w:val="both"/>
        <w:rPr>
          <w:sz w:val="28"/>
          <w:szCs w:val="28"/>
        </w:rPr>
      </w:pPr>
    </w:p>
    <w:p w:rsidR="002A361A" w:rsidRPr="00FB7DF5" w:rsidRDefault="002A361A" w:rsidP="00607FB0">
      <w:pPr>
        <w:autoSpaceDE w:val="0"/>
        <w:ind w:firstLine="709"/>
        <w:jc w:val="both"/>
        <w:rPr>
          <w:sz w:val="28"/>
          <w:szCs w:val="28"/>
        </w:rPr>
      </w:pPr>
    </w:p>
    <w:p w:rsidR="00BF1095" w:rsidRDefault="00BF1095"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lastRenderedPageBreak/>
        <w:t>Таблица 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C84A7F">
          <w:pgSz w:w="16838" w:h="11906" w:orient="landscape"/>
          <w:pgMar w:top="1701" w:right="1134" w:bottom="1134" w:left="1134" w:header="709" w:footer="709" w:gutter="0"/>
          <w:cols w:space="708"/>
          <w:docGrid w:linePitch="360"/>
        </w:sectPr>
      </w:pPr>
    </w:p>
    <w:p w:rsidR="00E829C5" w:rsidRPr="00FB7DF5" w:rsidRDefault="00DB5A84" w:rsidP="002A361A">
      <w:pPr>
        <w:autoSpaceDE w:val="0"/>
        <w:autoSpaceDN w:val="0"/>
        <w:adjustRightInd w:val="0"/>
        <w:ind w:right="-852"/>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2A361A">
      <w:pPr>
        <w:autoSpaceDE w:val="0"/>
        <w:autoSpaceDN w:val="0"/>
        <w:adjustRightInd w:val="0"/>
        <w:ind w:right="-852"/>
        <w:jc w:val="center"/>
        <w:rPr>
          <w:b/>
          <w:bCs/>
          <w:sz w:val="28"/>
          <w:szCs w:val="28"/>
        </w:rPr>
      </w:pPr>
      <w:r w:rsidRPr="00FB7DF5">
        <w:rPr>
          <w:b/>
          <w:bCs/>
          <w:sz w:val="28"/>
          <w:szCs w:val="28"/>
        </w:rPr>
        <w:t>по вопросам местного значения</w:t>
      </w:r>
    </w:p>
    <w:p w:rsidR="00BB6958" w:rsidRPr="00FB7DF5" w:rsidRDefault="00BB6958" w:rsidP="002A361A">
      <w:pPr>
        <w:pStyle w:val="2d"/>
        <w:spacing w:before="0" w:after="0"/>
        <w:ind w:right="-852"/>
        <w:jc w:val="center"/>
        <w:rPr>
          <w:sz w:val="28"/>
          <w:szCs w:val="28"/>
        </w:rPr>
      </w:pPr>
    </w:p>
    <w:p w:rsidR="002E0892" w:rsidRPr="00FB7DF5" w:rsidRDefault="002E0892" w:rsidP="002A361A">
      <w:pPr>
        <w:tabs>
          <w:tab w:val="left" w:pos="2796"/>
        </w:tabs>
        <w:ind w:right="-852"/>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2A361A">
      <w:pPr>
        <w:autoSpaceDE w:val="0"/>
        <w:spacing w:line="276" w:lineRule="auto"/>
        <w:ind w:right="-852" w:firstLine="851"/>
        <w:jc w:val="both"/>
        <w:rPr>
          <w:rFonts w:eastAsia="TimesNewRomanPSMT"/>
          <w:sz w:val="28"/>
          <w:szCs w:val="28"/>
        </w:rPr>
      </w:pP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2A361A">
      <w:pPr>
        <w:spacing w:line="264" w:lineRule="auto"/>
        <w:ind w:right="-852"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r w:rsidR="00447EB3">
        <w:rPr>
          <w:sz w:val="28"/>
          <w:szCs w:val="28"/>
        </w:rPr>
        <w:t xml:space="preserve"> </w:t>
      </w:r>
      <w:r w:rsidR="00633E51" w:rsidRPr="00FB7DF5">
        <w:rPr>
          <w:sz w:val="28"/>
          <w:szCs w:val="28"/>
        </w:rPr>
        <w:t>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E085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хранения легковых автомобилей</w:t>
      </w:r>
      <w:r w:rsidR="00CE0853">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2A361A">
      <w:pPr>
        <w:spacing w:line="264" w:lineRule="auto"/>
        <w:ind w:right="-852"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2A361A">
      <w:pPr>
        <w:spacing w:line="264" w:lineRule="auto"/>
        <w:ind w:right="-852"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2A361A">
      <w:pPr>
        <w:autoSpaceDE w:val="0"/>
        <w:ind w:right="-852"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CE0853">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2A361A">
      <w:pPr>
        <w:autoSpaceDE w:val="0"/>
        <w:ind w:right="-852"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CE0853">
        <w:rPr>
          <w:rFonts w:eastAsia="TimesNewRomanPSMT"/>
          <w:sz w:val="28"/>
          <w:szCs w:val="28"/>
        </w:rPr>
        <w:t xml:space="preserve"> </w:t>
      </w:r>
      <w:r w:rsidRPr="00456770">
        <w:rPr>
          <w:rFonts w:eastAsia="TimesNewRomanPSMT"/>
          <w:sz w:val="28"/>
          <w:szCs w:val="28"/>
        </w:rPr>
        <w:t xml:space="preserve">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lastRenderedPageBreak/>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002A361A">
        <w:rPr>
          <w:rFonts w:eastAsia="TimesNewRomanPSMT"/>
          <w:sz w:val="28"/>
          <w:szCs w:val="28"/>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2A361A">
      <w:pPr>
        <w:autoSpaceDE w:val="0"/>
        <w:ind w:right="-852"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CE0853">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2A361A">
      <w:pPr>
        <w:autoSpaceDE w:val="0"/>
        <w:ind w:right="-852"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2A361A">
      <w:pPr>
        <w:autoSpaceDE w:val="0"/>
        <w:spacing w:line="264" w:lineRule="auto"/>
        <w:ind w:right="-852" w:firstLine="709"/>
        <w:jc w:val="both"/>
        <w:rPr>
          <w:rFonts w:eastAsia="TimesNewRomanPSMT"/>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Default="00E56062"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Pr="00FB7DF5" w:rsidRDefault="0095068C"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6561F0" w:rsidRPr="00FB7DF5" w:rsidRDefault="002E0892" w:rsidP="002A361A">
      <w:pPr>
        <w:autoSpaceDE w:val="0"/>
        <w:autoSpaceDN w:val="0"/>
        <w:adjustRightInd w:val="0"/>
        <w:ind w:right="-285"/>
        <w:jc w:val="right"/>
        <w:rPr>
          <w:bCs/>
          <w:sz w:val="28"/>
          <w:szCs w:val="28"/>
        </w:rPr>
      </w:pPr>
      <w:r w:rsidRPr="00FB7DF5">
        <w:rPr>
          <w:bCs/>
          <w:sz w:val="28"/>
          <w:szCs w:val="28"/>
        </w:rPr>
        <w:t xml:space="preserve">Таблица </w:t>
      </w:r>
      <w:r w:rsidR="00D012A7">
        <w:rPr>
          <w:bCs/>
          <w:sz w:val="28"/>
          <w:szCs w:val="28"/>
        </w:rPr>
        <w:t>5</w:t>
      </w:r>
    </w:p>
    <w:p w:rsidR="006561F0" w:rsidRPr="00FB7DF5" w:rsidRDefault="006561F0" w:rsidP="002A361A">
      <w:pPr>
        <w:autoSpaceDE w:val="0"/>
        <w:autoSpaceDN w:val="0"/>
        <w:adjustRightInd w:val="0"/>
        <w:ind w:right="-285"/>
        <w:jc w:val="right"/>
        <w:rPr>
          <w:bCs/>
          <w:sz w:val="28"/>
          <w:szCs w:val="28"/>
        </w:rPr>
      </w:pPr>
    </w:p>
    <w:p w:rsidR="006561F0" w:rsidRPr="00FB7DF5" w:rsidRDefault="002E0892" w:rsidP="002A361A">
      <w:pPr>
        <w:autoSpaceDE w:val="0"/>
        <w:autoSpaceDN w:val="0"/>
        <w:adjustRightInd w:val="0"/>
        <w:ind w:right="-285"/>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2A361A">
      <w:pPr>
        <w:autoSpaceDE w:val="0"/>
        <w:autoSpaceDN w:val="0"/>
        <w:adjustRightInd w:val="0"/>
        <w:ind w:right="-285"/>
        <w:jc w:val="center"/>
        <w:rPr>
          <w:b/>
          <w:bCs/>
          <w:sz w:val="28"/>
          <w:szCs w:val="28"/>
        </w:rPr>
      </w:pPr>
      <w:r w:rsidRPr="00FB7DF5">
        <w:rPr>
          <w:b/>
          <w:bCs/>
          <w:sz w:val="28"/>
          <w:szCs w:val="28"/>
        </w:rPr>
        <w:t>различного функционального</w:t>
      </w:r>
      <w:r w:rsidR="00360CDD">
        <w:rPr>
          <w:b/>
          <w:bCs/>
          <w:sz w:val="28"/>
          <w:szCs w:val="28"/>
        </w:rPr>
        <w:t xml:space="preserve"> </w:t>
      </w:r>
      <w:r w:rsidRPr="00FB7DF5">
        <w:rPr>
          <w:b/>
          <w:bCs/>
          <w:sz w:val="28"/>
          <w:szCs w:val="28"/>
        </w:rPr>
        <w:t>назначения</w:t>
      </w:r>
    </w:p>
    <w:p w:rsidR="00817B9B" w:rsidRPr="00FB7DF5" w:rsidRDefault="00817B9B" w:rsidP="002A361A">
      <w:pPr>
        <w:autoSpaceDE w:val="0"/>
        <w:autoSpaceDN w:val="0"/>
        <w:adjustRightInd w:val="0"/>
        <w:ind w:right="-285"/>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2A361A">
            <w:pPr>
              <w:widowControl w:val="0"/>
              <w:autoSpaceDE w:val="0"/>
              <w:autoSpaceDN w:val="0"/>
              <w:ind w:right="12"/>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2A361A">
            <w:pPr>
              <w:widowControl w:val="0"/>
              <w:autoSpaceDE w:val="0"/>
              <w:autoSpaceDN w:val="0"/>
              <w:ind w:right="13"/>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2A361A">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2A361A">
            <w:pPr>
              <w:widowControl w:val="0"/>
              <w:autoSpaceDE w:val="0"/>
              <w:autoSpaceDN w:val="0"/>
              <w:ind w:right="12"/>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40</w:t>
            </w:r>
          </w:p>
        </w:tc>
      </w:tr>
    </w:tbl>
    <w:p w:rsidR="00E56062" w:rsidRPr="00FB7DF5" w:rsidRDefault="00E56062" w:rsidP="002A361A">
      <w:pPr>
        <w:autoSpaceDE w:val="0"/>
        <w:ind w:right="-285"/>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D85183">
      <w:pPr>
        <w:autoSpaceDE w:val="0"/>
        <w:ind w:right="-852"/>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D85183">
      <w:pPr>
        <w:autoSpaceDE w:val="0"/>
        <w:ind w:right="-852"/>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D85183">
      <w:pPr>
        <w:autoSpaceDE w:val="0"/>
        <w:spacing w:line="276" w:lineRule="auto"/>
        <w:ind w:right="-852"/>
        <w:jc w:val="center"/>
        <w:rPr>
          <w:rFonts w:eastAsia="TimesNewRomanPSMT"/>
          <w:b/>
          <w:sz w:val="28"/>
          <w:szCs w:val="28"/>
        </w:rPr>
      </w:pPr>
    </w:p>
    <w:p w:rsidR="00E56062" w:rsidRPr="00FB7DF5" w:rsidRDefault="00E56062" w:rsidP="00D85183">
      <w:pPr>
        <w:autoSpaceDE w:val="0"/>
        <w:ind w:right="-852"/>
        <w:jc w:val="center"/>
        <w:rPr>
          <w:rFonts w:eastAsia="TimesNewRomanPSMT"/>
          <w:sz w:val="28"/>
          <w:szCs w:val="28"/>
        </w:rPr>
      </w:pPr>
    </w:p>
    <w:p w:rsidR="002251BA" w:rsidRPr="00FB7DF5" w:rsidRDefault="0095068C" w:rsidP="00D85183">
      <w:pPr>
        <w:autoSpaceDE w:val="0"/>
        <w:ind w:right="-852"/>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60CDD">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D85183">
      <w:pPr>
        <w:autoSpaceDE w:val="0"/>
        <w:ind w:right="-852" w:firstLine="709"/>
        <w:jc w:val="both"/>
        <w:rPr>
          <w:rFonts w:eastAsia="TimesNewRomanPSMT"/>
          <w:sz w:val="28"/>
          <w:szCs w:val="28"/>
        </w:rPr>
      </w:pPr>
    </w:p>
    <w:p w:rsidR="00B61000" w:rsidRPr="00FB7DF5" w:rsidRDefault="00B61000" w:rsidP="00D85183">
      <w:pPr>
        <w:autoSpaceDE w:val="0"/>
        <w:ind w:right="-852" w:firstLine="709"/>
        <w:jc w:val="both"/>
        <w:rPr>
          <w:rFonts w:eastAsia="TimesNewRomanPSMT"/>
          <w:sz w:val="28"/>
          <w:szCs w:val="28"/>
        </w:rPr>
      </w:pPr>
    </w:p>
    <w:p w:rsidR="002251BA" w:rsidRPr="00FB7DF5" w:rsidRDefault="0057672A" w:rsidP="00D85183">
      <w:pPr>
        <w:autoSpaceDE w:val="0"/>
        <w:ind w:right="-852"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A361A">
      <w:pPr>
        <w:autoSpaceDE w:val="0"/>
        <w:spacing w:line="276" w:lineRule="auto"/>
        <w:ind w:right="-285" w:firstLine="851"/>
        <w:jc w:val="both"/>
        <w:rPr>
          <w:rFonts w:eastAsia="TimesNewRomanPSMT"/>
        </w:rPr>
      </w:pPr>
    </w:p>
    <w:p w:rsidR="005B65C4" w:rsidRPr="00FB7DF5" w:rsidRDefault="005B65C4" w:rsidP="002A361A">
      <w:pPr>
        <w:autoSpaceDE w:val="0"/>
        <w:ind w:right="-285" w:firstLine="709"/>
        <w:jc w:val="both"/>
        <w:rPr>
          <w:rFonts w:eastAsia="TimesNewRomanPSMT"/>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5B65C4" w:rsidRPr="00FB7DF5" w:rsidRDefault="0095068C" w:rsidP="002A361A">
      <w:pPr>
        <w:autoSpaceDE w:val="0"/>
        <w:ind w:right="-285"/>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2A361A">
      <w:pPr>
        <w:autoSpaceDE w:val="0"/>
        <w:spacing w:line="276" w:lineRule="auto"/>
        <w:ind w:right="-285" w:firstLine="851"/>
        <w:jc w:val="both"/>
        <w:rPr>
          <w:rFonts w:eastAsia="TimesNewRomanPSMT"/>
          <w:sz w:val="28"/>
          <w:szCs w:val="28"/>
        </w:rPr>
      </w:pPr>
    </w:p>
    <w:tbl>
      <w:tblPr>
        <w:tblW w:w="9479"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2083"/>
        <w:gridCol w:w="1843"/>
      </w:tblGrid>
      <w:tr w:rsidR="00B61000" w:rsidRPr="00FB7DF5" w:rsidTr="00D85183">
        <w:trPr>
          <w:trHeight w:val="463"/>
        </w:trPr>
        <w:tc>
          <w:tcPr>
            <w:tcW w:w="2590" w:type="dxa"/>
            <w:vMerge w:val="restart"/>
            <w:tcBorders>
              <w:top w:val="single" w:sz="4" w:space="0" w:color="auto"/>
            </w:tcBorders>
            <w:shd w:val="clear" w:color="auto" w:fill="FFFFFF"/>
          </w:tcPr>
          <w:p w:rsidR="005B65C4" w:rsidRPr="00FB7DF5" w:rsidRDefault="005B65C4" w:rsidP="00CE0853">
            <w:pPr>
              <w:jc w:val="center"/>
              <w:rPr>
                <w:b/>
                <w:spacing w:val="-6"/>
              </w:rPr>
            </w:pPr>
            <w:r w:rsidRPr="00FB7DF5">
              <w:rPr>
                <w:b/>
                <w:spacing w:val="-6"/>
              </w:rPr>
              <w:t>Озелененные территории общего пользования</w:t>
            </w:r>
          </w:p>
          <w:p w:rsidR="005B65C4" w:rsidRPr="00FB7DF5" w:rsidRDefault="005B65C4" w:rsidP="002A361A">
            <w:pPr>
              <w:ind w:right="-285"/>
              <w:jc w:val="center"/>
              <w:rPr>
                <w:b/>
                <w:spacing w:val="-6"/>
              </w:rPr>
            </w:pPr>
          </w:p>
        </w:tc>
        <w:tc>
          <w:tcPr>
            <w:tcW w:w="6889" w:type="dxa"/>
            <w:gridSpan w:val="4"/>
            <w:tcBorders>
              <w:top w:val="single" w:sz="4" w:space="0" w:color="auto"/>
            </w:tcBorders>
            <w:shd w:val="clear" w:color="auto" w:fill="FFFFFF"/>
          </w:tcPr>
          <w:p w:rsidR="005B65C4" w:rsidRPr="00FB7DF5" w:rsidRDefault="005B65C4" w:rsidP="002A361A">
            <w:pPr>
              <w:ind w:right="-285"/>
              <w:jc w:val="center"/>
              <w:rPr>
                <w:b/>
                <w:spacing w:val="-6"/>
              </w:rPr>
            </w:pPr>
            <w:r w:rsidRPr="00FB7DF5">
              <w:rPr>
                <w:b/>
                <w:spacing w:val="-6"/>
              </w:rPr>
              <w:t>Расчетные показатели по уровню урбанизации</w:t>
            </w:r>
          </w:p>
        </w:tc>
      </w:tr>
      <w:tr w:rsidR="00B61000" w:rsidRPr="00FB7DF5" w:rsidTr="00D85183">
        <w:trPr>
          <w:trHeight w:val="290"/>
        </w:trPr>
        <w:tc>
          <w:tcPr>
            <w:tcW w:w="2590" w:type="dxa"/>
            <w:vMerge/>
            <w:shd w:val="clear" w:color="auto" w:fill="FFFFFF"/>
          </w:tcPr>
          <w:p w:rsidR="005B65C4" w:rsidRPr="00FB7DF5" w:rsidRDefault="005B65C4" w:rsidP="002A361A">
            <w:pPr>
              <w:ind w:right="-285"/>
              <w:jc w:val="center"/>
              <w:rPr>
                <w:b/>
                <w:spacing w:val="-6"/>
              </w:rPr>
            </w:pPr>
          </w:p>
        </w:tc>
        <w:tc>
          <w:tcPr>
            <w:tcW w:w="1389" w:type="dxa"/>
            <w:shd w:val="clear" w:color="auto" w:fill="FFFFFF"/>
          </w:tcPr>
          <w:p w:rsidR="005B65C4" w:rsidRPr="00FB7DF5" w:rsidRDefault="005B65C4" w:rsidP="00CE0853">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2A361A">
            <w:pPr>
              <w:ind w:right="-285"/>
              <w:jc w:val="center"/>
              <w:rPr>
                <w:b/>
                <w:spacing w:val="-6"/>
              </w:rPr>
            </w:pPr>
            <w:r w:rsidRPr="00FB7DF5">
              <w:rPr>
                <w:b/>
                <w:spacing w:val="-6"/>
              </w:rPr>
              <w:t>А</w:t>
            </w:r>
          </w:p>
        </w:tc>
        <w:tc>
          <w:tcPr>
            <w:tcW w:w="2083" w:type="dxa"/>
            <w:shd w:val="clear" w:color="auto" w:fill="FFFFFF"/>
          </w:tcPr>
          <w:p w:rsidR="005B65C4" w:rsidRPr="00FB7DF5" w:rsidRDefault="005B65C4" w:rsidP="002A361A">
            <w:pPr>
              <w:ind w:right="-285"/>
              <w:jc w:val="center"/>
              <w:rPr>
                <w:b/>
                <w:spacing w:val="-6"/>
              </w:rPr>
            </w:pPr>
            <w:r w:rsidRPr="00FB7DF5">
              <w:rPr>
                <w:b/>
                <w:spacing w:val="-6"/>
              </w:rPr>
              <w:t>Б</w:t>
            </w:r>
          </w:p>
        </w:tc>
        <w:tc>
          <w:tcPr>
            <w:tcW w:w="1843" w:type="dxa"/>
            <w:shd w:val="clear" w:color="auto" w:fill="FFFFFF"/>
          </w:tcPr>
          <w:p w:rsidR="005B65C4" w:rsidRPr="00FB7DF5" w:rsidRDefault="005B65C4" w:rsidP="002A361A">
            <w:pPr>
              <w:ind w:right="-285"/>
              <w:jc w:val="center"/>
              <w:rPr>
                <w:b/>
                <w:spacing w:val="-6"/>
              </w:rPr>
            </w:pPr>
            <w:r w:rsidRPr="00FB7DF5">
              <w:rPr>
                <w:b/>
                <w:spacing w:val="-6"/>
              </w:rPr>
              <w:t>В</w:t>
            </w:r>
          </w:p>
        </w:tc>
      </w:tr>
      <w:tr w:rsidR="00B61000" w:rsidRPr="00FB7DF5" w:rsidTr="00D85183">
        <w:trPr>
          <w:trHeight w:val="550"/>
        </w:trPr>
        <w:tc>
          <w:tcPr>
            <w:tcW w:w="2590" w:type="dxa"/>
          </w:tcPr>
          <w:p w:rsidR="005B65C4" w:rsidRPr="00FB7DF5" w:rsidRDefault="005B65C4" w:rsidP="002A361A">
            <w:pPr>
              <w:widowControl w:val="0"/>
              <w:ind w:right="-285"/>
              <w:jc w:val="both"/>
              <w:rPr>
                <w:lang w:eastAsia="en-US"/>
              </w:rPr>
            </w:pPr>
            <w:r w:rsidRPr="00FB7DF5">
              <w:rPr>
                <w:lang w:eastAsia="en-US"/>
              </w:rPr>
              <w:t>Жилых районов</w:t>
            </w:r>
          </w:p>
        </w:tc>
        <w:tc>
          <w:tcPr>
            <w:tcW w:w="1389" w:type="dxa"/>
          </w:tcPr>
          <w:p w:rsidR="005B65C4" w:rsidRPr="00FB7DF5" w:rsidRDefault="005B65C4" w:rsidP="00CE0853">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447EB3" w:rsidP="002A361A">
            <w:pPr>
              <w:widowControl w:val="0"/>
              <w:ind w:right="-285"/>
              <w:jc w:val="center"/>
              <w:rPr>
                <w:spacing w:val="-6"/>
              </w:rPr>
            </w:pPr>
            <w:r>
              <w:rPr>
                <w:spacing w:val="-6"/>
              </w:rPr>
              <w:t>-</w:t>
            </w:r>
          </w:p>
        </w:tc>
        <w:tc>
          <w:tcPr>
            <w:tcW w:w="2083" w:type="dxa"/>
          </w:tcPr>
          <w:p w:rsidR="005B65C4" w:rsidRPr="00FB7DF5" w:rsidRDefault="005B65C4" w:rsidP="002A361A">
            <w:pPr>
              <w:widowControl w:val="0"/>
              <w:ind w:right="-285"/>
              <w:jc w:val="center"/>
              <w:rPr>
                <w:spacing w:val="-6"/>
              </w:rPr>
            </w:pPr>
            <w:r w:rsidRPr="00FB7DF5">
              <w:rPr>
                <w:spacing w:val="-6"/>
              </w:rPr>
              <w:t>6</w:t>
            </w:r>
          </w:p>
        </w:tc>
        <w:tc>
          <w:tcPr>
            <w:tcW w:w="1843" w:type="dxa"/>
          </w:tcPr>
          <w:p w:rsidR="005B65C4" w:rsidRPr="00FB7DF5" w:rsidRDefault="005B65C4" w:rsidP="002A361A">
            <w:pPr>
              <w:widowControl w:val="0"/>
              <w:ind w:right="-285"/>
              <w:jc w:val="center"/>
              <w:rPr>
                <w:spacing w:val="-6"/>
              </w:rPr>
            </w:pPr>
            <w:r w:rsidRPr="00FB7DF5">
              <w:rPr>
                <w:spacing w:val="-6"/>
              </w:rPr>
              <w:t>-</w:t>
            </w:r>
          </w:p>
          <w:p w:rsidR="005B65C4" w:rsidRPr="00FB7DF5" w:rsidRDefault="005B65C4" w:rsidP="002A361A">
            <w:pPr>
              <w:widowControl w:val="0"/>
              <w:ind w:right="-285"/>
              <w:jc w:val="center"/>
              <w:rPr>
                <w:spacing w:val="-6"/>
              </w:rPr>
            </w:pPr>
          </w:p>
        </w:tc>
      </w:tr>
    </w:tbl>
    <w:p w:rsidR="005B65C4" w:rsidRPr="00FB7DF5" w:rsidRDefault="005B65C4" w:rsidP="00D85183">
      <w:pPr>
        <w:ind w:right="-852" w:firstLine="709"/>
        <w:jc w:val="both"/>
        <w:rPr>
          <w:sz w:val="28"/>
          <w:szCs w:val="28"/>
        </w:rPr>
      </w:pPr>
    </w:p>
    <w:p w:rsidR="005B65C4" w:rsidRPr="00FB7DF5" w:rsidRDefault="005B65C4" w:rsidP="002A361A">
      <w:pPr>
        <w:ind w:right="-285"/>
        <w:rPr>
          <w:sz w:val="28"/>
          <w:szCs w:val="28"/>
        </w:rPr>
      </w:pPr>
    </w:p>
    <w:p w:rsidR="005B65C4" w:rsidRPr="00FB7DF5" w:rsidRDefault="005B65C4" w:rsidP="002A361A">
      <w:pPr>
        <w:ind w:right="-285"/>
        <w:rPr>
          <w:color w:val="FF0000"/>
        </w:rPr>
      </w:pPr>
    </w:p>
    <w:p w:rsidR="005C4669" w:rsidRPr="00FB7DF5" w:rsidRDefault="005C4669" w:rsidP="002A361A">
      <w:pPr>
        <w:ind w:right="-285"/>
        <w:sectPr w:rsidR="005C4669" w:rsidRPr="00FB7DF5" w:rsidSect="002A361A">
          <w:pgSz w:w="11906" w:h="16838"/>
          <w:pgMar w:top="1134" w:right="1701" w:bottom="1134" w:left="1701" w:header="709" w:footer="709" w:gutter="0"/>
          <w:cols w:space="708"/>
          <w:docGrid w:linePitch="360"/>
        </w:sectPr>
      </w:pPr>
    </w:p>
    <w:p w:rsidR="005B65C4" w:rsidRPr="00FB7DF5" w:rsidRDefault="005B65C4" w:rsidP="00D85183">
      <w:pPr>
        <w:pStyle w:val="350"/>
        <w:ind w:right="-852"/>
        <w:jc w:val="center"/>
        <w:rPr>
          <w:sz w:val="28"/>
        </w:rPr>
      </w:pPr>
      <w:bookmarkStart w:id="18" w:name="_Toc47964075"/>
      <w:bookmarkStart w:id="19" w:name="_Toc47969363"/>
      <w:bookmarkStart w:id="20" w:name="_Toc55215547"/>
      <w:bookmarkEnd w:id="3"/>
      <w:r w:rsidRPr="00FB7DF5">
        <w:rPr>
          <w:sz w:val="28"/>
        </w:rPr>
        <w:lastRenderedPageBreak/>
        <w:t xml:space="preserve">II. МАТЕРИАЛЫ ПО ОБОСНОВАНИЮ РАСЧеТНЫХ ПОКАЗАТЕЛЕЙГРАДОСТРОИТЕЛЬНОГО ПРОЕКТИРОВАНИЯ, СОДЕРЖАЩИХСЯ В ОСНОВНОЙ </w:t>
      </w:r>
      <w:r w:rsidRPr="00C226A2">
        <w:rPr>
          <w:sz w:val="28"/>
        </w:rPr>
        <w:t>ЧАСТИ</w:t>
      </w:r>
      <w:r w:rsidR="005A7DAB" w:rsidRPr="00C226A2">
        <w:rPr>
          <w:sz w:val="28"/>
        </w:rPr>
        <w:t>МЕСТНЫХ</w:t>
      </w:r>
      <w:r w:rsidR="0078459E" w:rsidRPr="00C226A2">
        <w:rPr>
          <w:sz w:val="28"/>
        </w:rPr>
        <w:t xml:space="preserve"> НОРМАТИВОВ ГРАДОСТРОИТЕЛЬНОГО ПРОЕКТИРОВАНИЯ </w:t>
      </w:r>
      <w:r w:rsidR="005A7DAB" w:rsidRPr="00C226A2">
        <w:rPr>
          <w:sz w:val="28"/>
        </w:rPr>
        <w:t>МУНИЦИПАЛЬНОГО ОБРАЗОВАНИЯ</w:t>
      </w:r>
      <w:r w:rsidR="00C226A2" w:rsidRPr="00C226A2">
        <w:rPr>
          <w:sz w:val="28"/>
        </w:rPr>
        <w:t xml:space="preserve"> </w:t>
      </w:r>
      <w:r w:rsidR="00FB7DF5" w:rsidRPr="00C226A2">
        <w:rPr>
          <w:sz w:val="28"/>
        </w:rPr>
        <w:t>«</w:t>
      </w:r>
      <w:r w:rsidR="00B96E0F">
        <w:rPr>
          <w:sz w:val="28"/>
        </w:rPr>
        <w:t>КИТАЕВСКИЙ</w:t>
      </w:r>
      <w:r w:rsidR="00FB7DF5" w:rsidRPr="00C226A2">
        <w:rPr>
          <w:sz w:val="28"/>
        </w:rPr>
        <w:t xml:space="preserve"> сельсовет» </w:t>
      </w:r>
      <w:r w:rsidR="00C226A2" w:rsidRPr="00C226A2">
        <w:rPr>
          <w:sz w:val="28"/>
        </w:rPr>
        <w:t>МЕДВЕНСКОГО</w:t>
      </w:r>
      <w:r w:rsidR="00FB7DF5" w:rsidRPr="00C226A2">
        <w:rPr>
          <w:sz w:val="28"/>
        </w:rPr>
        <w:t xml:space="preserve"> района</w:t>
      </w:r>
      <w:r w:rsidR="0078459E" w:rsidRPr="00C226A2">
        <w:rPr>
          <w:sz w:val="28"/>
        </w:rPr>
        <w:t>КУРСКОЙ</w:t>
      </w:r>
      <w:r w:rsidR="0078459E" w:rsidRPr="00FB7DF5">
        <w:rPr>
          <w:sz w:val="28"/>
        </w:rPr>
        <w:t xml:space="preserve"> ОБЛАСТИ</w:t>
      </w:r>
    </w:p>
    <w:p w:rsidR="0078459E" w:rsidRPr="00FB7DF5" w:rsidRDefault="0078459E" w:rsidP="00D85183">
      <w:pPr>
        <w:widowControl w:val="0"/>
        <w:autoSpaceDE w:val="0"/>
        <w:autoSpaceDN w:val="0"/>
        <w:adjustRightInd w:val="0"/>
        <w:spacing w:before="120"/>
        <w:ind w:right="-852"/>
        <w:jc w:val="center"/>
        <w:rPr>
          <w:b/>
          <w:bCs/>
          <w:sz w:val="28"/>
          <w:szCs w:val="28"/>
        </w:rPr>
      </w:pPr>
    </w:p>
    <w:p w:rsidR="0078459E" w:rsidRPr="00FB7DF5" w:rsidRDefault="005B65C4" w:rsidP="00D85183">
      <w:pPr>
        <w:widowControl w:val="0"/>
        <w:autoSpaceDE w:val="0"/>
        <w:autoSpaceDN w:val="0"/>
        <w:adjustRightInd w:val="0"/>
        <w:ind w:right="-852"/>
        <w:jc w:val="center"/>
        <w:rPr>
          <w:b/>
          <w:bCs/>
          <w:sz w:val="28"/>
          <w:szCs w:val="28"/>
        </w:rPr>
      </w:pPr>
      <w:r w:rsidRPr="00FB7DF5">
        <w:rPr>
          <w:b/>
          <w:bCs/>
          <w:sz w:val="28"/>
          <w:szCs w:val="28"/>
        </w:rPr>
        <w:t>1.Материалы по обоснованию</w:t>
      </w:r>
      <w:r w:rsidR="00C226A2">
        <w:rPr>
          <w:b/>
          <w:bCs/>
          <w:sz w:val="28"/>
          <w:szCs w:val="28"/>
        </w:rPr>
        <w:t xml:space="preserve"> </w:t>
      </w:r>
      <w:r w:rsidRPr="00FB7DF5">
        <w:rPr>
          <w:b/>
          <w:bCs/>
          <w:sz w:val="28"/>
          <w:szCs w:val="28"/>
        </w:rPr>
        <w:t xml:space="preserve">расчетных показателей </w:t>
      </w:r>
    </w:p>
    <w:p w:rsidR="005B65C4" w:rsidRPr="00C226A2" w:rsidRDefault="005B65C4" w:rsidP="00D85183">
      <w:pPr>
        <w:widowControl w:val="0"/>
        <w:autoSpaceDE w:val="0"/>
        <w:autoSpaceDN w:val="0"/>
        <w:adjustRightInd w:val="0"/>
        <w:ind w:right="-852"/>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w:t>
      </w:r>
      <w:r w:rsidRPr="00C226A2">
        <w:rPr>
          <w:b/>
          <w:bCs/>
          <w:sz w:val="28"/>
          <w:szCs w:val="28"/>
        </w:rPr>
        <w:t>объектов</w:t>
      </w:r>
      <w:r w:rsidR="00C226A2" w:rsidRPr="00C226A2">
        <w:rPr>
          <w:b/>
          <w:bCs/>
          <w:sz w:val="28"/>
          <w:szCs w:val="28"/>
        </w:rPr>
        <w:t xml:space="preserve"> </w:t>
      </w:r>
      <w:r w:rsidRPr="00C226A2">
        <w:rPr>
          <w:b/>
          <w:bCs/>
          <w:sz w:val="28"/>
          <w:szCs w:val="28"/>
        </w:rPr>
        <w:t xml:space="preserve">для населения </w:t>
      </w:r>
      <w:r w:rsidR="005A7DAB" w:rsidRPr="00C226A2">
        <w:rPr>
          <w:b/>
          <w:bCs/>
          <w:sz w:val="28"/>
          <w:szCs w:val="28"/>
        </w:rPr>
        <w:t>муниципального образования</w:t>
      </w:r>
      <w:r w:rsidR="00C226A2" w:rsidRPr="00C226A2">
        <w:rPr>
          <w:b/>
          <w:bCs/>
          <w:sz w:val="28"/>
          <w:szCs w:val="28"/>
        </w:rPr>
        <w:t xml:space="preserve"> </w:t>
      </w:r>
      <w:r w:rsidR="00FB7DF5" w:rsidRPr="00C226A2">
        <w:rPr>
          <w:b/>
          <w:sz w:val="28"/>
          <w:szCs w:val="28"/>
        </w:rPr>
        <w:t>«</w:t>
      </w:r>
      <w:r w:rsidR="00B96E0F">
        <w:rPr>
          <w:b/>
          <w:sz w:val="28"/>
          <w:szCs w:val="28"/>
        </w:rPr>
        <w:t>Китаевского</w:t>
      </w:r>
      <w:r w:rsidR="00FB7DF5" w:rsidRPr="00C226A2">
        <w:rPr>
          <w:b/>
          <w:sz w:val="28"/>
          <w:szCs w:val="28"/>
        </w:rPr>
        <w:t xml:space="preserve"> сельсовет» </w:t>
      </w:r>
      <w:r w:rsidR="00C226A2" w:rsidRPr="00C226A2">
        <w:rPr>
          <w:b/>
          <w:sz w:val="28"/>
          <w:szCs w:val="28"/>
        </w:rPr>
        <w:t>Медвенского</w:t>
      </w:r>
      <w:r w:rsidR="00FB7DF5" w:rsidRPr="00C226A2">
        <w:rPr>
          <w:b/>
          <w:sz w:val="28"/>
          <w:szCs w:val="28"/>
        </w:rPr>
        <w:t xml:space="preserve"> района</w:t>
      </w:r>
      <w:r w:rsidR="00C226A2" w:rsidRPr="00C226A2">
        <w:rPr>
          <w:sz w:val="28"/>
          <w:szCs w:val="28"/>
        </w:rPr>
        <w:t xml:space="preserve"> </w:t>
      </w:r>
      <w:r w:rsidRPr="00C226A2">
        <w:rPr>
          <w:b/>
          <w:bCs/>
          <w:sz w:val="28"/>
          <w:szCs w:val="28"/>
        </w:rPr>
        <w:t>Курской области</w:t>
      </w:r>
    </w:p>
    <w:p w:rsidR="0078459E" w:rsidRPr="00C226A2" w:rsidRDefault="0078459E" w:rsidP="00D85183">
      <w:pPr>
        <w:widowControl w:val="0"/>
        <w:autoSpaceDE w:val="0"/>
        <w:autoSpaceDN w:val="0"/>
        <w:adjustRightInd w:val="0"/>
        <w:spacing w:before="120"/>
        <w:ind w:right="-852"/>
        <w:jc w:val="center"/>
        <w:rPr>
          <w:b/>
          <w:bCs/>
          <w:sz w:val="28"/>
          <w:szCs w:val="28"/>
        </w:rPr>
      </w:pPr>
    </w:p>
    <w:p w:rsidR="005B65C4" w:rsidRPr="00FB7DF5" w:rsidRDefault="005B65C4" w:rsidP="00D85183">
      <w:pPr>
        <w:widowControl w:val="0"/>
        <w:autoSpaceDE w:val="0"/>
        <w:autoSpaceDN w:val="0"/>
        <w:adjustRightInd w:val="0"/>
        <w:ind w:right="-852" w:firstLine="709"/>
        <w:jc w:val="both"/>
        <w:rPr>
          <w:sz w:val="28"/>
          <w:szCs w:val="28"/>
        </w:rPr>
      </w:pPr>
      <w:r w:rsidRPr="00C226A2">
        <w:rPr>
          <w:sz w:val="28"/>
          <w:szCs w:val="28"/>
        </w:rPr>
        <w:t xml:space="preserve">Расчетные показатели минимально допустимого уровня обеспеченности объектами </w:t>
      </w:r>
      <w:r w:rsidR="005A7DAB" w:rsidRPr="00C226A2">
        <w:rPr>
          <w:sz w:val="28"/>
          <w:szCs w:val="28"/>
        </w:rPr>
        <w:t>местного</w:t>
      </w:r>
      <w:r w:rsidRPr="00C226A2">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226A2">
        <w:rPr>
          <w:sz w:val="28"/>
          <w:szCs w:val="28"/>
        </w:rPr>
        <w:t xml:space="preserve">муниципального образования </w:t>
      </w:r>
      <w:r w:rsidR="00C226A2" w:rsidRPr="00C226A2">
        <w:rPr>
          <w:sz w:val="28"/>
          <w:szCs w:val="28"/>
        </w:rPr>
        <w:t>«</w:t>
      </w:r>
      <w:r w:rsidR="00B96E0F">
        <w:rPr>
          <w:sz w:val="28"/>
          <w:szCs w:val="28"/>
        </w:rPr>
        <w:t>Китаевского</w:t>
      </w:r>
      <w:r w:rsidR="00C226A2" w:rsidRPr="00C226A2">
        <w:rPr>
          <w:sz w:val="28"/>
          <w:szCs w:val="28"/>
        </w:rPr>
        <w:t xml:space="preserve"> сельсовет» Медвенского</w:t>
      </w:r>
      <w:r w:rsidR="00FB7DF5" w:rsidRPr="00C226A2">
        <w:rPr>
          <w:sz w:val="28"/>
          <w:szCs w:val="28"/>
        </w:rPr>
        <w:t xml:space="preserve"> района</w:t>
      </w:r>
      <w:r w:rsidR="00C226A2">
        <w:rPr>
          <w:sz w:val="28"/>
          <w:szCs w:val="28"/>
        </w:rPr>
        <w:t xml:space="preserve"> </w:t>
      </w:r>
      <w:r w:rsidRPr="00C226A2">
        <w:rPr>
          <w:sz w:val="28"/>
          <w:szCs w:val="28"/>
        </w:rPr>
        <w:t>Курской области установлены в соответствии с действующими</w:t>
      </w:r>
      <w:r w:rsidRPr="00FB7DF5">
        <w:rPr>
          <w:sz w:val="28"/>
          <w:szCs w:val="28"/>
        </w:rPr>
        <w:t xml:space="preserve">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D85183">
      <w:pPr>
        <w:widowControl w:val="0"/>
        <w:autoSpaceDE w:val="0"/>
        <w:autoSpaceDN w:val="0"/>
        <w:adjustRightInd w:val="0"/>
        <w:ind w:right="-852" w:firstLine="709"/>
        <w:jc w:val="both"/>
        <w:rPr>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696"/>
      </w:tblGrid>
      <w:tr w:rsidR="000A03FC" w:rsidRPr="00FB7DF5" w:rsidTr="00D851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D85183">
            <w:pPr>
              <w:jc w:val="center"/>
              <w:rPr>
                <w:b/>
                <w:spacing w:val="-6"/>
                <w:sz w:val="22"/>
                <w:szCs w:val="22"/>
              </w:rPr>
            </w:pPr>
            <w:r w:rsidRPr="00FB7DF5">
              <w:rPr>
                <w:b/>
                <w:spacing w:val="-6"/>
                <w:sz w:val="22"/>
                <w:szCs w:val="22"/>
              </w:rPr>
              <w:t>Наименование, вид объекта</w:t>
            </w:r>
          </w:p>
          <w:p w:rsidR="000A03FC" w:rsidRPr="00FB7DF5" w:rsidRDefault="000A03FC" w:rsidP="00D85183">
            <w:pPr>
              <w:jc w:val="center"/>
              <w:rPr>
                <w:b/>
                <w:spacing w:val="-6"/>
                <w:sz w:val="22"/>
                <w:szCs w:val="22"/>
              </w:rPr>
            </w:pPr>
          </w:p>
        </w:tc>
        <w:tc>
          <w:tcPr>
            <w:tcW w:w="6696" w:type="dxa"/>
            <w:tcBorders>
              <w:top w:val="single" w:sz="4" w:space="0" w:color="auto"/>
              <w:bottom w:val="single" w:sz="4" w:space="0" w:color="auto"/>
            </w:tcBorders>
            <w:shd w:val="clear" w:color="auto" w:fill="FFFFFF"/>
            <w:vAlign w:val="center"/>
          </w:tcPr>
          <w:p w:rsidR="000A03FC" w:rsidRPr="00FB7DF5" w:rsidRDefault="000A03FC" w:rsidP="00D85183">
            <w:pPr>
              <w:ind w:right="34"/>
              <w:jc w:val="center"/>
              <w:rPr>
                <w:b/>
                <w:spacing w:val="-6"/>
                <w:sz w:val="22"/>
                <w:szCs w:val="22"/>
              </w:rPr>
            </w:pPr>
            <w:r w:rsidRPr="00FB7DF5">
              <w:rPr>
                <w:b/>
                <w:spacing w:val="-6"/>
                <w:sz w:val="22"/>
                <w:szCs w:val="22"/>
              </w:rPr>
              <w:t>Сельское поселение</w:t>
            </w:r>
          </w:p>
        </w:tc>
      </w:tr>
      <w:tr w:rsidR="000A03FC" w:rsidRPr="00FB7DF5" w:rsidTr="00D85183">
        <w:trPr>
          <w:trHeight w:val="166"/>
          <w:tblHeader/>
        </w:trPr>
        <w:tc>
          <w:tcPr>
            <w:tcW w:w="0" w:type="auto"/>
            <w:tcBorders>
              <w:top w:val="single" w:sz="4" w:space="0" w:color="auto"/>
            </w:tcBorders>
            <w:shd w:val="clear" w:color="auto" w:fill="FFFFFF"/>
            <w:vAlign w:val="center"/>
          </w:tcPr>
          <w:p w:rsidR="000A03FC" w:rsidRPr="00FB7DF5" w:rsidRDefault="000A03FC" w:rsidP="00D85183">
            <w:pPr>
              <w:jc w:val="center"/>
              <w:rPr>
                <w:spacing w:val="-6"/>
                <w:sz w:val="22"/>
                <w:szCs w:val="22"/>
              </w:rPr>
            </w:pPr>
            <w:r w:rsidRPr="00FB7DF5">
              <w:rPr>
                <w:spacing w:val="-6"/>
                <w:sz w:val="22"/>
                <w:szCs w:val="22"/>
              </w:rPr>
              <w:t>1</w:t>
            </w:r>
          </w:p>
        </w:tc>
        <w:tc>
          <w:tcPr>
            <w:tcW w:w="6696" w:type="dxa"/>
            <w:tcBorders>
              <w:top w:val="single" w:sz="4" w:space="0" w:color="auto"/>
            </w:tcBorders>
            <w:shd w:val="clear" w:color="auto" w:fill="FFFFFF"/>
            <w:vAlign w:val="center"/>
          </w:tcPr>
          <w:p w:rsidR="000A03FC" w:rsidRPr="00FB7DF5" w:rsidRDefault="000A03FC" w:rsidP="00D85183">
            <w:pPr>
              <w:ind w:right="34"/>
              <w:jc w:val="center"/>
              <w:rPr>
                <w:spacing w:val="-6"/>
                <w:sz w:val="22"/>
                <w:szCs w:val="22"/>
              </w:rPr>
            </w:pPr>
            <w:r w:rsidRPr="00FB7DF5">
              <w:rPr>
                <w:spacing w:val="-6"/>
                <w:sz w:val="22"/>
                <w:szCs w:val="22"/>
              </w:rPr>
              <w:t>5</w:t>
            </w:r>
          </w:p>
        </w:tc>
      </w:tr>
      <w:tr w:rsidR="000A03FC" w:rsidRPr="00FB7DF5" w:rsidTr="00D85183">
        <w:trPr>
          <w:trHeight w:val="554"/>
        </w:trPr>
        <w:tc>
          <w:tcPr>
            <w:tcW w:w="0" w:type="auto"/>
            <w:tcBorders>
              <w:bottom w:val="single" w:sz="2" w:space="0" w:color="auto"/>
            </w:tcBorders>
          </w:tcPr>
          <w:p w:rsidR="000A03FC" w:rsidRPr="00FB7DF5" w:rsidRDefault="000A03FC" w:rsidP="00D85183">
            <w:pPr>
              <w:widowControl w:val="0"/>
              <w:jc w:val="center"/>
              <w:rPr>
                <w:b/>
                <w:sz w:val="22"/>
              </w:rPr>
            </w:pPr>
            <w:r w:rsidRPr="00FB7DF5">
              <w:rPr>
                <w:b/>
                <w:sz w:val="22"/>
              </w:rPr>
              <w:t>Объекты электроснабжения</w:t>
            </w:r>
          </w:p>
          <w:p w:rsidR="000A03FC" w:rsidRPr="00FB7DF5" w:rsidRDefault="000A03FC" w:rsidP="00D85183">
            <w:pPr>
              <w:widowControl w:val="0"/>
              <w:jc w:val="center"/>
              <w:rPr>
                <w:b/>
                <w:sz w:val="22"/>
              </w:rPr>
            </w:pPr>
            <w:r w:rsidRPr="00FB7DF5">
              <w:rPr>
                <w:sz w:val="22"/>
              </w:rPr>
              <w:t>Комплекс сооружений электроснабжения</w:t>
            </w:r>
          </w:p>
        </w:tc>
        <w:tc>
          <w:tcPr>
            <w:tcW w:w="6696" w:type="dxa"/>
            <w:tcBorders>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D85183">
            <w:pPr>
              <w:ind w:right="34"/>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D85183">
            <w:pPr>
              <w:ind w:right="34"/>
              <w:jc w:val="center"/>
              <w:rPr>
                <w:bCs/>
                <w:color w:val="000000"/>
                <w:spacing w:val="-4"/>
                <w:sz w:val="22"/>
                <w:szCs w:val="22"/>
              </w:rPr>
            </w:pPr>
          </w:p>
          <w:p w:rsidR="000A03FC" w:rsidRPr="00FB7DF5" w:rsidRDefault="000A03FC" w:rsidP="00D85183">
            <w:pPr>
              <w:ind w:right="34"/>
              <w:jc w:val="center"/>
              <w:rPr>
                <w:color w:val="000000"/>
                <w:spacing w:val="-4"/>
                <w:sz w:val="22"/>
                <w:szCs w:val="22"/>
              </w:rPr>
            </w:pP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t>Объекты теплоснабжения</w:t>
            </w:r>
          </w:p>
          <w:p w:rsidR="000A03FC" w:rsidRPr="00FB7DF5" w:rsidRDefault="000A03FC" w:rsidP="00D85183">
            <w:pPr>
              <w:widowControl w:val="0"/>
              <w:jc w:val="center"/>
              <w:rPr>
                <w:sz w:val="22"/>
              </w:rPr>
            </w:pPr>
            <w:r w:rsidRPr="00FB7DF5">
              <w:rPr>
                <w:sz w:val="22"/>
              </w:rPr>
              <w:t>Комплекс сооружений теплоснабжения</w:t>
            </w:r>
          </w:p>
        </w:tc>
        <w:tc>
          <w:tcPr>
            <w:tcW w:w="6696" w:type="dxa"/>
            <w:tcBorders>
              <w:top w:val="single" w:sz="2" w:space="0" w:color="auto"/>
              <w:bottom w:val="single" w:sz="2" w:space="0" w:color="auto"/>
            </w:tcBorders>
          </w:tcPr>
          <w:p w:rsidR="000A03FC" w:rsidRPr="00FB7DF5" w:rsidRDefault="000A03FC" w:rsidP="00D85183">
            <w:pPr>
              <w:ind w:right="34"/>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w:t>
            </w:r>
            <w:r w:rsidRPr="00FB7DF5">
              <w:rPr>
                <w:spacing w:val="-6"/>
                <w:sz w:val="22"/>
                <w:szCs w:val="22"/>
              </w:rPr>
              <w:lastRenderedPageBreak/>
              <w:t>инженерных коммуникаций, протокол от 8 июля 2003 г. № 32). Приложение А.</w:t>
            </w:r>
          </w:p>
          <w:p w:rsidR="000A03FC" w:rsidRPr="00FB7DF5" w:rsidRDefault="000A03FC" w:rsidP="00D85183">
            <w:pPr>
              <w:ind w:right="34"/>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D85183">
            <w:pPr>
              <w:ind w:right="34"/>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D85183">
            <w:pPr>
              <w:ind w:right="34"/>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lastRenderedPageBreak/>
              <w:t>Объекты водоснабжения</w:t>
            </w:r>
          </w:p>
          <w:p w:rsidR="000A03FC" w:rsidRPr="00FB7DF5" w:rsidRDefault="000A03FC" w:rsidP="00D85183">
            <w:pPr>
              <w:widowControl w:val="0"/>
              <w:jc w:val="center"/>
              <w:rPr>
                <w:sz w:val="22"/>
              </w:rPr>
            </w:pPr>
            <w:r w:rsidRPr="00FB7DF5">
              <w:rPr>
                <w:sz w:val="22"/>
              </w:rPr>
              <w:t>Комплекс сооружений водоснабжения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D85183">
            <w:pPr>
              <w:ind w:right="34"/>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t>Объекты водоотведения</w:t>
            </w:r>
          </w:p>
          <w:p w:rsidR="000A03FC" w:rsidRPr="00FB7DF5" w:rsidRDefault="000A03FC" w:rsidP="00D85183">
            <w:pPr>
              <w:widowControl w:val="0"/>
              <w:jc w:val="center"/>
              <w:rPr>
                <w:sz w:val="22"/>
              </w:rPr>
            </w:pPr>
            <w:r w:rsidRPr="00FB7DF5">
              <w:rPr>
                <w:sz w:val="22"/>
              </w:rPr>
              <w:t>Комплекс сооружений водоотведения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D85183">
            <w:pPr>
              <w:ind w:right="34"/>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D85183">
            <w:pPr>
              <w:ind w:right="34"/>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D85183">
        <w:trPr>
          <w:trHeight w:val="496"/>
        </w:trPr>
        <w:tc>
          <w:tcPr>
            <w:tcW w:w="0" w:type="auto"/>
            <w:tcBorders>
              <w:bottom w:val="single" w:sz="2" w:space="0" w:color="auto"/>
            </w:tcBorders>
          </w:tcPr>
          <w:p w:rsidR="000A03FC" w:rsidRPr="00FB7DF5" w:rsidRDefault="000A03FC" w:rsidP="00D85183">
            <w:pPr>
              <w:widowControl w:val="0"/>
              <w:jc w:val="center"/>
              <w:rPr>
                <w:b/>
                <w:sz w:val="22"/>
              </w:rPr>
            </w:pPr>
            <w:r w:rsidRPr="00FB7DF5">
              <w:rPr>
                <w:b/>
                <w:sz w:val="22"/>
              </w:rPr>
              <w:t>Объекты автомобильных дорог</w:t>
            </w:r>
          </w:p>
          <w:p w:rsidR="000A03FC" w:rsidRPr="00FB7DF5" w:rsidRDefault="000A03FC" w:rsidP="00D85183">
            <w:pPr>
              <w:widowControl w:val="0"/>
              <w:jc w:val="center"/>
              <w:rPr>
                <w:sz w:val="22"/>
              </w:rPr>
            </w:pPr>
            <w:r w:rsidRPr="00FB7DF5">
              <w:rPr>
                <w:sz w:val="22"/>
              </w:rPr>
              <w:t>Улично-дорожная сеть</w:t>
            </w:r>
          </w:p>
        </w:tc>
        <w:tc>
          <w:tcPr>
            <w:tcW w:w="6696" w:type="dxa"/>
            <w:tcBorders>
              <w:bottom w:val="single" w:sz="2" w:space="0" w:color="auto"/>
            </w:tcBorders>
          </w:tcPr>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D85183">
            <w:pPr>
              <w:ind w:right="34"/>
              <w:jc w:val="center"/>
              <w:rPr>
                <w:color w:val="000000"/>
                <w:spacing w:val="-4"/>
                <w:sz w:val="22"/>
                <w:szCs w:val="22"/>
              </w:rPr>
            </w:pP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sz w:val="22"/>
              </w:rPr>
              <w:t>Велосипедные и велопешеходные дорожки</w:t>
            </w:r>
          </w:p>
        </w:tc>
        <w:tc>
          <w:tcPr>
            <w:tcW w:w="6696" w:type="dxa"/>
            <w:tcBorders>
              <w:top w:val="single" w:sz="2" w:space="0" w:color="auto"/>
              <w:bottom w:val="single" w:sz="2" w:space="0" w:color="auto"/>
            </w:tcBorders>
          </w:tcPr>
          <w:p w:rsidR="000A03FC" w:rsidRPr="00FB7DF5" w:rsidRDefault="000A03FC" w:rsidP="00D85183">
            <w:pPr>
              <w:ind w:right="34"/>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w:t>
            </w:r>
          </w:p>
        </w:tc>
      </w:tr>
      <w:tr w:rsidR="000A03FC" w:rsidRPr="00FB7DF5" w:rsidTr="00D85183">
        <w:trPr>
          <w:trHeight w:val="3308"/>
        </w:trPr>
        <w:tc>
          <w:tcPr>
            <w:tcW w:w="0" w:type="auto"/>
            <w:tcBorders>
              <w:top w:val="single" w:sz="2" w:space="0" w:color="auto"/>
            </w:tcBorders>
          </w:tcPr>
          <w:p w:rsidR="000A03FC" w:rsidRPr="00FB7DF5" w:rsidRDefault="000A03FC" w:rsidP="00D85183">
            <w:pPr>
              <w:widowControl w:val="0"/>
              <w:jc w:val="center"/>
              <w:rPr>
                <w:sz w:val="22"/>
              </w:rPr>
            </w:pPr>
            <w:r w:rsidRPr="00FB7DF5">
              <w:rPr>
                <w:sz w:val="22"/>
              </w:rPr>
              <w:lastRenderedPageBreak/>
              <w:t>Остановочный пункт</w:t>
            </w:r>
          </w:p>
        </w:tc>
        <w:tc>
          <w:tcPr>
            <w:tcW w:w="6696" w:type="dxa"/>
            <w:tcBorders>
              <w:top w:val="single" w:sz="2" w:space="0" w:color="auto"/>
            </w:tcBorders>
          </w:tcPr>
          <w:p w:rsidR="000A03FC" w:rsidRPr="00FB7DF5" w:rsidRDefault="000A03FC" w:rsidP="00D85183">
            <w:pPr>
              <w:ind w:right="34"/>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447EB3">
            <w:pPr>
              <w:ind w:right="34"/>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b/>
                <w:sz w:val="22"/>
              </w:rPr>
              <w:t>Объекты физической культуры и массового спорта</w:t>
            </w:r>
          </w:p>
        </w:tc>
        <w:tc>
          <w:tcPr>
            <w:tcW w:w="6696" w:type="dxa"/>
            <w:tcBorders>
              <w:top w:val="single" w:sz="2" w:space="0" w:color="auto"/>
              <w:bottom w:val="single" w:sz="2" w:space="0" w:color="auto"/>
            </w:tcBorders>
          </w:tcPr>
          <w:p w:rsidR="000A03FC" w:rsidRPr="00FB7DF5" w:rsidRDefault="000A03FC" w:rsidP="00D85183">
            <w:pPr>
              <w:ind w:right="34"/>
              <w:jc w:val="center"/>
            </w:pP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D85183">
            <w:pPr>
              <w:ind w:right="34"/>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447EB3">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D85183">
            <w:pPr>
              <w:ind w:right="34"/>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b/>
                <w:color w:val="000000"/>
                <w:spacing w:val="-4"/>
                <w:sz w:val="22"/>
                <w:szCs w:val="22"/>
              </w:rPr>
              <w:t>Область ритуальных услуг</w:t>
            </w:r>
          </w:p>
        </w:tc>
        <w:tc>
          <w:tcPr>
            <w:tcW w:w="6696" w:type="dxa"/>
            <w:tcBorders>
              <w:top w:val="single" w:sz="2" w:space="0" w:color="auto"/>
              <w:bottom w:val="single" w:sz="2" w:space="0" w:color="auto"/>
            </w:tcBorders>
          </w:tcPr>
          <w:p w:rsidR="000A03FC" w:rsidRPr="00FB7DF5" w:rsidRDefault="000A03FC" w:rsidP="00D85183">
            <w:pPr>
              <w:ind w:right="34"/>
              <w:jc w:val="center"/>
            </w:pP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rPr>
                <w:b/>
                <w:sz w:val="22"/>
              </w:rPr>
            </w:pPr>
            <w:r w:rsidRPr="00FB7DF5">
              <w:rPr>
                <w:b/>
                <w:sz w:val="22"/>
              </w:rPr>
              <w:t>Объекты</w:t>
            </w:r>
          </w:p>
          <w:p w:rsidR="000A03FC" w:rsidRPr="00FB7DF5" w:rsidRDefault="000A03FC" w:rsidP="00D85183">
            <w:pPr>
              <w:jc w:val="center"/>
              <w:rPr>
                <w:b/>
                <w:sz w:val="22"/>
              </w:rPr>
            </w:pPr>
            <w:r w:rsidRPr="00FB7DF5">
              <w:rPr>
                <w:b/>
                <w:sz w:val="22"/>
              </w:rPr>
              <w:t>ритуальных услуг</w:t>
            </w:r>
          </w:p>
          <w:p w:rsidR="000A03FC" w:rsidRPr="00FB7DF5" w:rsidRDefault="000A03FC" w:rsidP="00D85183">
            <w:pPr>
              <w:jc w:val="center"/>
            </w:pPr>
            <w:r w:rsidRPr="00FB7DF5">
              <w:rPr>
                <w:sz w:val="22"/>
              </w:rPr>
              <w:t>Кладбище традиционного захоронения</w:t>
            </w:r>
          </w:p>
        </w:tc>
        <w:tc>
          <w:tcPr>
            <w:tcW w:w="6696" w:type="dxa"/>
            <w:tcBorders>
              <w:top w:val="single" w:sz="2" w:space="0" w:color="auto"/>
              <w:bottom w:val="single" w:sz="2" w:space="0" w:color="auto"/>
            </w:tcBorders>
          </w:tcPr>
          <w:p w:rsidR="000A03FC" w:rsidRPr="00FB7DF5" w:rsidRDefault="00CF3B14" w:rsidP="00D85183">
            <w:pPr>
              <w:ind w:right="34"/>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D85183">
      <w:pPr>
        <w:spacing w:after="200" w:line="276" w:lineRule="auto"/>
        <w:ind w:right="-852"/>
        <w:rPr>
          <w:rFonts w:eastAsia="TimesNewRomanPSMT"/>
        </w:rPr>
        <w:sectPr w:rsidR="005B65C4" w:rsidRPr="00FB7DF5" w:rsidSect="005C4669">
          <w:headerReference w:type="default" r:id="rId17"/>
          <w:pgSz w:w="11906" w:h="16838"/>
          <w:pgMar w:top="1134" w:right="1701" w:bottom="1134" w:left="1134" w:header="709" w:footer="709" w:gutter="0"/>
          <w:cols w:space="708"/>
          <w:docGrid w:linePitch="360"/>
        </w:sectPr>
      </w:pPr>
    </w:p>
    <w:p w:rsidR="005B65C4" w:rsidRPr="00FB7DF5" w:rsidRDefault="005B65C4" w:rsidP="002A361A">
      <w:pPr>
        <w:pStyle w:val="360"/>
        <w:ind w:left="-567" w:right="-285"/>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C226A2">
        <w:rPr>
          <w:sz w:val="28"/>
        </w:rPr>
        <w:t>«</w:t>
      </w:r>
      <w:r w:rsidR="00B96E0F">
        <w:rPr>
          <w:sz w:val="28"/>
        </w:rPr>
        <w:t>КИТАЕВСКИЙ</w:t>
      </w:r>
      <w:r w:rsidR="00FB7DF5" w:rsidRPr="00C226A2">
        <w:rPr>
          <w:sz w:val="28"/>
        </w:rPr>
        <w:t xml:space="preserve"> сельсовет» </w:t>
      </w:r>
      <w:r w:rsidR="00C226A2" w:rsidRPr="00C226A2">
        <w:rPr>
          <w:sz w:val="28"/>
        </w:rPr>
        <w:t>мЕДВЕНСКОГО</w:t>
      </w:r>
      <w:r w:rsidR="00FB7DF5" w:rsidRPr="00C226A2">
        <w:rPr>
          <w:sz w:val="28"/>
        </w:rPr>
        <w:t xml:space="preserve"> района</w:t>
      </w:r>
      <w:r w:rsidR="00C226A2" w:rsidRPr="00C226A2">
        <w:rPr>
          <w:sz w:val="28"/>
        </w:rPr>
        <w:t xml:space="preserve"> </w:t>
      </w:r>
      <w:r w:rsidRPr="00C226A2">
        <w:rPr>
          <w:sz w:val="28"/>
        </w:rPr>
        <w:t>КУРСКОЙ</w:t>
      </w:r>
      <w:r w:rsidRPr="00FB7DF5">
        <w:rPr>
          <w:sz w:val="28"/>
        </w:rPr>
        <w:t xml:space="preserve"> ОБЛАСТИ</w:t>
      </w:r>
    </w:p>
    <w:p w:rsidR="005B65C4" w:rsidRPr="00FB7DF5" w:rsidRDefault="005B65C4" w:rsidP="002A361A">
      <w:pPr>
        <w:autoSpaceDE w:val="0"/>
        <w:spacing w:line="276" w:lineRule="auto"/>
        <w:ind w:left="-567" w:right="-285"/>
        <w:jc w:val="both"/>
      </w:pPr>
    </w:p>
    <w:p w:rsidR="005B65C4" w:rsidRPr="00C226A2" w:rsidRDefault="00596822" w:rsidP="002A361A">
      <w:pPr>
        <w:autoSpaceDE w:val="0"/>
        <w:ind w:left="-567" w:right="-285" w:firstLine="709"/>
        <w:jc w:val="both"/>
        <w:rPr>
          <w:sz w:val="28"/>
          <w:szCs w:val="28"/>
        </w:rPr>
      </w:pPr>
      <w:r w:rsidRPr="00FB7DF5">
        <w:rPr>
          <w:sz w:val="28"/>
          <w:szCs w:val="28"/>
        </w:rPr>
        <w:t>М</w:t>
      </w:r>
      <w:r w:rsidR="005B65C4" w:rsidRPr="00FB7DF5">
        <w:rPr>
          <w:sz w:val="28"/>
          <w:szCs w:val="28"/>
        </w:rPr>
        <w:t xml:space="preserve">НГП распространяются на </w:t>
      </w:r>
      <w:r w:rsidR="005B65C4" w:rsidRPr="00C226A2">
        <w:rPr>
          <w:sz w:val="28"/>
          <w:szCs w:val="28"/>
        </w:rPr>
        <w:t>предлагаемые к размещению на территории муниципальн</w:t>
      </w:r>
      <w:r w:rsidRPr="00C226A2">
        <w:rPr>
          <w:sz w:val="28"/>
          <w:szCs w:val="28"/>
        </w:rPr>
        <w:t>ого</w:t>
      </w:r>
      <w:r w:rsidR="005B65C4" w:rsidRPr="00C226A2">
        <w:rPr>
          <w:sz w:val="28"/>
          <w:szCs w:val="28"/>
        </w:rPr>
        <w:t xml:space="preserve"> образовани</w:t>
      </w:r>
      <w:r w:rsidRPr="00C226A2">
        <w:rPr>
          <w:sz w:val="28"/>
          <w:szCs w:val="28"/>
        </w:rPr>
        <w:t xml:space="preserve">я </w:t>
      </w:r>
      <w:r w:rsidR="00FB7DF5" w:rsidRPr="00C226A2">
        <w:rPr>
          <w:sz w:val="28"/>
          <w:szCs w:val="28"/>
        </w:rPr>
        <w:t>«</w:t>
      </w:r>
      <w:r w:rsidR="00B96E0F">
        <w:rPr>
          <w:sz w:val="28"/>
          <w:szCs w:val="28"/>
        </w:rPr>
        <w:t>Китаевский</w:t>
      </w:r>
      <w:r w:rsidR="00FB7DF5" w:rsidRPr="00C226A2">
        <w:rPr>
          <w:sz w:val="28"/>
          <w:szCs w:val="28"/>
        </w:rPr>
        <w:t xml:space="preserve"> сельсовет» </w:t>
      </w:r>
      <w:r w:rsidR="00C226A2" w:rsidRPr="00C226A2">
        <w:rPr>
          <w:sz w:val="28"/>
          <w:szCs w:val="28"/>
        </w:rPr>
        <w:t>Медвенского</w:t>
      </w:r>
      <w:r w:rsidR="00FB7DF5" w:rsidRPr="00C226A2">
        <w:rPr>
          <w:sz w:val="28"/>
          <w:szCs w:val="28"/>
        </w:rPr>
        <w:t xml:space="preserve"> района</w:t>
      </w:r>
      <w:r w:rsidR="005B65C4" w:rsidRPr="00C226A2">
        <w:rPr>
          <w:sz w:val="28"/>
          <w:szCs w:val="28"/>
        </w:rPr>
        <w:t xml:space="preserve"> Курской области объекты </w:t>
      </w:r>
      <w:r w:rsidRPr="00C226A2">
        <w:rPr>
          <w:sz w:val="28"/>
          <w:szCs w:val="28"/>
        </w:rPr>
        <w:t>местного</w:t>
      </w:r>
      <w:r w:rsidR="005B65C4" w:rsidRPr="00C226A2">
        <w:rPr>
          <w:sz w:val="28"/>
          <w:szCs w:val="28"/>
        </w:rPr>
        <w:t xml:space="preserve"> значения, относящиеся к областям, указанным в </w:t>
      </w:r>
      <w:hyperlink r:id="rId18" w:anchor="dst101686" w:history="1">
        <w:r w:rsidR="005B65C4" w:rsidRPr="00C226A2">
          <w:rPr>
            <w:rStyle w:val="ac"/>
            <w:color w:val="auto"/>
            <w:sz w:val="28"/>
            <w:szCs w:val="28"/>
            <w:u w:val="none"/>
          </w:rPr>
          <w:t xml:space="preserve">статье </w:t>
        </w:r>
      </w:hyperlink>
      <w:r w:rsidRPr="00C226A2">
        <w:rPr>
          <w:rStyle w:val="ac"/>
          <w:color w:val="auto"/>
          <w:sz w:val="28"/>
          <w:szCs w:val="28"/>
          <w:u w:val="none"/>
        </w:rPr>
        <w:t>23</w:t>
      </w:r>
      <w:r w:rsidR="005B65C4" w:rsidRPr="00C226A2">
        <w:rPr>
          <w:sz w:val="28"/>
          <w:szCs w:val="28"/>
        </w:rPr>
        <w:t> Градостроительного кодекса Российской Федерации.</w:t>
      </w:r>
    </w:p>
    <w:p w:rsidR="005B65C4" w:rsidRPr="00C226A2" w:rsidRDefault="00596822" w:rsidP="002A361A">
      <w:pPr>
        <w:autoSpaceDE w:val="0"/>
        <w:ind w:left="-567" w:right="-285" w:firstLine="709"/>
        <w:jc w:val="both"/>
        <w:rPr>
          <w:rFonts w:eastAsia="TimesNewRomanPSMT"/>
          <w:sz w:val="28"/>
          <w:szCs w:val="28"/>
        </w:rPr>
      </w:pPr>
      <w:r w:rsidRPr="00C226A2">
        <w:rPr>
          <w:sz w:val="28"/>
          <w:szCs w:val="28"/>
        </w:rPr>
        <w:t>М</w:t>
      </w:r>
      <w:r w:rsidR="005B65C4" w:rsidRPr="00C226A2">
        <w:rPr>
          <w:sz w:val="28"/>
          <w:szCs w:val="28"/>
        </w:rPr>
        <w:t>НГП</w:t>
      </w:r>
      <w:r w:rsidR="005B65C4" w:rsidRPr="00C226A2">
        <w:rPr>
          <w:rFonts w:eastAsia="TimesNewRomanPSMT"/>
          <w:sz w:val="28"/>
          <w:szCs w:val="28"/>
        </w:rPr>
        <w:t xml:space="preserve"> применяются при:</w:t>
      </w:r>
    </w:p>
    <w:p w:rsidR="005B65C4" w:rsidRPr="00C226A2" w:rsidRDefault="005B65C4" w:rsidP="002A361A">
      <w:pPr>
        <w:autoSpaceDE w:val="0"/>
        <w:ind w:left="-567" w:right="-285" w:firstLine="709"/>
        <w:jc w:val="both"/>
        <w:rPr>
          <w:rFonts w:eastAsia="TimesNewRomanPSMT"/>
          <w:sz w:val="28"/>
          <w:szCs w:val="28"/>
        </w:rPr>
      </w:pPr>
      <w:r w:rsidRPr="00C226A2">
        <w:rPr>
          <w:rFonts w:eastAsia="TimesNewRomanPSMT"/>
          <w:sz w:val="28"/>
          <w:szCs w:val="28"/>
        </w:rPr>
        <w:t xml:space="preserve">1) подготовке документов территориального планирования </w:t>
      </w:r>
      <w:r w:rsidR="00596822" w:rsidRPr="00C226A2">
        <w:rPr>
          <w:rFonts w:eastAsia="TimesNewRomanPSMT"/>
          <w:sz w:val="28"/>
          <w:szCs w:val="28"/>
        </w:rPr>
        <w:t xml:space="preserve">муниципального образования </w:t>
      </w:r>
      <w:r w:rsidR="00C226A2" w:rsidRPr="00C226A2">
        <w:rPr>
          <w:sz w:val="28"/>
          <w:szCs w:val="28"/>
        </w:rPr>
        <w:t>«</w:t>
      </w:r>
      <w:r w:rsidR="00B96E0F">
        <w:rPr>
          <w:sz w:val="28"/>
          <w:szCs w:val="28"/>
        </w:rPr>
        <w:t>Китаевский</w:t>
      </w:r>
      <w:r w:rsidR="00C226A2" w:rsidRPr="00C226A2">
        <w:rPr>
          <w:sz w:val="28"/>
          <w:szCs w:val="28"/>
        </w:rPr>
        <w:t xml:space="preserve"> сельсовет» Медвенского</w:t>
      </w:r>
      <w:r w:rsidR="00FB7DF5" w:rsidRPr="00C226A2">
        <w:rPr>
          <w:sz w:val="28"/>
          <w:szCs w:val="28"/>
        </w:rPr>
        <w:t xml:space="preserve"> района</w:t>
      </w:r>
      <w:r w:rsidR="00C226A2" w:rsidRPr="00C226A2">
        <w:rPr>
          <w:sz w:val="28"/>
          <w:szCs w:val="28"/>
        </w:rPr>
        <w:t xml:space="preserve"> </w:t>
      </w:r>
      <w:r w:rsidRPr="00C226A2">
        <w:rPr>
          <w:rFonts w:eastAsia="TimesNewRomanPSMT"/>
          <w:sz w:val="28"/>
          <w:szCs w:val="28"/>
        </w:rPr>
        <w:t>Курской области:</w:t>
      </w:r>
    </w:p>
    <w:p w:rsidR="005B65C4" w:rsidRPr="00FB7DF5" w:rsidRDefault="005B65C4" w:rsidP="002A361A">
      <w:pPr>
        <w:autoSpaceDE w:val="0"/>
        <w:ind w:left="-567" w:right="-285" w:firstLine="709"/>
        <w:jc w:val="both"/>
        <w:rPr>
          <w:rFonts w:eastAsia="TimesNewRomanPSMT"/>
          <w:sz w:val="28"/>
          <w:szCs w:val="28"/>
        </w:rPr>
      </w:pPr>
      <w:r w:rsidRPr="00C226A2">
        <w:rPr>
          <w:rFonts w:eastAsia="TimesNewRomanPSMT"/>
          <w:sz w:val="28"/>
          <w:szCs w:val="28"/>
        </w:rPr>
        <w:t>в части определения территорий, имеющих недостаточную</w:t>
      </w:r>
      <w:r w:rsidRPr="00FB7DF5">
        <w:rPr>
          <w:rFonts w:eastAsia="TimesNewRomanPSMT"/>
          <w:sz w:val="28"/>
          <w:szCs w:val="28"/>
        </w:rPr>
        <w:t xml:space="preserve"> обеспеченность нормируемыми объектами;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2)</w:t>
      </w:r>
      <w:r w:rsidR="004743B9">
        <w:rPr>
          <w:rFonts w:eastAsia="TimesNewRomanPSMT"/>
          <w:sz w:val="28"/>
          <w:szCs w:val="28"/>
        </w:rPr>
        <w:t xml:space="preserve"> принятие</w:t>
      </w:r>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C226A2">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w:t>
      </w:r>
      <w:r w:rsidRPr="00FB7DF5">
        <w:rPr>
          <w:rFonts w:eastAsia="TimesNewRomanPSMT"/>
          <w:sz w:val="28"/>
          <w:szCs w:val="28"/>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6D6CED">
      <w:pPr>
        <w:pStyle w:val="270"/>
        <w:ind w:left="-567" w:right="-285" w:firstLine="4253"/>
        <w:jc w:val="center"/>
        <w:rPr>
          <w:b w:val="0"/>
          <w:sz w:val="28"/>
          <w:szCs w:val="28"/>
        </w:rPr>
      </w:pPr>
      <w:r w:rsidRPr="00FB7DF5">
        <w:rPr>
          <w:b w:val="0"/>
          <w:sz w:val="28"/>
          <w:szCs w:val="28"/>
        </w:rPr>
        <w:lastRenderedPageBreak/>
        <w:t>Приложение</w:t>
      </w:r>
      <w:r w:rsidR="000F44AB">
        <w:rPr>
          <w:b w:val="0"/>
          <w:sz w:val="28"/>
          <w:szCs w:val="28"/>
        </w:rPr>
        <w:t xml:space="preserve"> №1</w:t>
      </w:r>
    </w:p>
    <w:p w:rsidR="00C226A2" w:rsidRPr="003C2D30" w:rsidRDefault="00F225D0" w:rsidP="006D6CED">
      <w:pPr>
        <w:pStyle w:val="270"/>
        <w:ind w:left="-567" w:right="-285" w:firstLine="4253"/>
        <w:jc w:val="center"/>
        <w:rPr>
          <w:b w:val="0"/>
          <w:sz w:val="28"/>
          <w:szCs w:val="28"/>
        </w:rPr>
      </w:pPr>
      <w:r w:rsidRPr="00FB7DF5">
        <w:rPr>
          <w:b w:val="0"/>
          <w:sz w:val="28"/>
          <w:szCs w:val="28"/>
        </w:rPr>
        <w:t xml:space="preserve">к </w:t>
      </w:r>
      <w:r w:rsidR="00887332" w:rsidRPr="003C2D30">
        <w:rPr>
          <w:b w:val="0"/>
          <w:sz w:val="28"/>
          <w:szCs w:val="28"/>
        </w:rPr>
        <w:t xml:space="preserve">местным </w:t>
      </w:r>
      <w:r w:rsidRPr="003C2D30">
        <w:rPr>
          <w:b w:val="0"/>
          <w:sz w:val="28"/>
          <w:szCs w:val="28"/>
        </w:rPr>
        <w:t xml:space="preserve">нормативам </w:t>
      </w:r>
    </w:p>
    <w:p w:rsidR="005E4BC2" w:rsidRPr="003C2D30" w:rsidRDefault="00F225D0" w:rsidP="006D6CED">
      <w:pPr>
        <w:pStyle w:val="270"/>
        <w:ind w:left="-567" w:right="-285" w:firstLine="4253"/>
        <w:jc w:val="center"/>
        <w:rPr>
          <w:b w:val="0"/>
          <w:sz w:val="28"/>
          <w:szCs w:val="28"/>
        </w:rPr>
      </w:pPr>
      <w:r w:rsidRPr="003C2D30">
        <w:rPr>
          <w:b w:val="0"/>
          <w:sz w:val="28"/>
          <w:szCs w:val="28"/>
        </w:rPr>
        <w:t>градостроительного</w:t>
      </w:r>
    </w:p>
    <w:p w:rsidR="000F44AB" w:rsidRPr="003C2D30" w:rsidRDefault="00F225D0" w:rsidP="006D6CED">
      <w:pPr>
        <w:pStyle w:val="270"/>
        <w:ind w:left="-567" w:right="-285" w:firstLine="4253"/>
        <w:jc w:val="center"/>
        <w:rPr>
          <w:b w:val="0"/>
          <w:sz w:val="28"/>
          <w:szCs w:val="28"/>
        </w:rPr>
      </w:pPr>
      <w:r w:rsidRPr="003C2D30">
        <w:rPr>
          <w:b w:val="0"/>
          <w:sz w:val="28"/>
          <w:szCs w:val="28"/>
        </w:rPr>
        <w:t xml:space="preserve">проектирования </w:t>
      </w:r>
      <w:r w:rsidR="000F44AB" w:rsidRPr="003C2D30">
        <w:rPr>
          <w:b w:val="0"/>
          <w:sz w:val="28"/>
          <w:szCs w:val="28"/>
        </w:rPr>
        <w:t>муниципального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left="-567" w:right="-285" w:firstLine="4253"/>
        <w:jc w:val="center"/>
        <w:rPr>
          <w:b w:val="0"/>
          <w:sz w:val="28"/>
          <w:szCs w:val="28"/>
        </w:rPr>
      </w:pPr>
      <w:r w:rsidRPr="003C2D30">
        <w:rPr>
          <w:b w:val="0"/>
          <w:sz w:val="28"/>
          <w:szCs w:val="28"/>
        </w:rPr>
        <w:t xml:space="preserve"> Медвенского района </w:t>
      </w:r>
      <w:r w:rsidR="00F225D0" w:rsidRPr="003C2D30">
        <w:rPr>
          <w:b w:val="0"/>
          <w:sz w:val="28"/>
          <w:szCs w:val="28"/>
        </w:rPr>
        <w:t>Курской области</w:t>
      </w:r>
    </w:p>
    <w:p w:rsidR="005B65C4" w:rsidRPr="00FB7DF5" w:rsidRDefault="005B65C4" w:rsidP="002A361A">
      <w:pPr>
        <w:pStyle w:val="320"/>
        <w:ind w:left="-567" w:right="-285"/>
      </w:pPr>
    </w:p>
    <w:p w:rsidR="005B65C4" w:rsidRPr="00FB7DF5" w:rsidRDefault="005B65C4" w:rsidP="002A361A">
      <w:pPr>
        <w:ind w:left="-567" w:right="-285" w:firstLine="709"/>
        <w:jc w:val="center"/>
        <w:rPr>
          <w:b/>
          <w:sz w:val="28"/>
          <w:szCs w:val="28"/>
        </w:rPr>
      </w:pPr>
    </w:p>
    <w:p w:rsidR="005B65C4" w:rsidRPr="00FB7DF5" w:rsidRDefault="005B65C4" w:rsidP="002A361A">
      <w:pPr>
        <w:ind w:left="-567" w:right="-285"/>
        <w:jc w:val="center"/>
        <w:rPr>
          <w:b/>
          <w:sz w:val="28"/>
          <w:szCs w:val="28"/>
        </w:rPr>
      </w:pPr>
      <w:r w:rsidRPr="00FB7DF5">
        <w:rPr>
          <w:b/>
          <w:sz w:val="28"/>
          <w:szCs w:val="28"/>
        </w:rPr>
        <w:t>ПЕРЕЧЕНЬ</w:t>
      </w:r>
    </w:p>
    <w:p w:rsidR="005B65C4" w:rsidRPr="00FB7DF5" w:rsidRDefault="005B65C4" w:rsidP="002A361A">
      <w:pPr>
        <w:ind w:left="-567" w:right="-285"/>
        <w:jc w:val="center"/>
        <w:rPr>
          <w:b/>
          <w:sz w:val="28"/>
          <w:szCs w:val="28"/>
        </w:rPr>
      </w:pPr>
      <w:r w:rsidRPr="00FB7DF5">
        <w:rPr>
          <w:b/>
          <w:sz w:val="28"/>
          <w:szCs w:val="28"/>
        </w:rPr>
        <w:t>используемых терминов и определений</w:t>
      </w:r>
    </w:p>
    <w:p w:rsidR="005B65C4" w:rsidRPr="00FB7DF5" w:rsidRDefault="005B65C4" w:rsidP="002A361A">
      <w:pPr>
        <w:ind w:left="-567" w:right="-285" w:firstLine="709"/>
        <w:jc w:val="center"/>
        <w:rPr>
          <w:b/>
          <w:sz w:val="28"/>
          <w:szCs w:val="28"/>
        </w:rPr>
      </w:pPr>
    </w:p>
    <w:p w:rsidR="005B65C4" w:rsidRPr="00FB7DF5" w:rsidRDefault="005B65C4" w:rsidP="002A361A">
      <w:pPr>
        <w:autoSpaceDE w:val="0"/>
        <w:ind w:left="-567" w:right="-285"/>
        <w:jc w:val="both"/>
        <w:rPr>
          <w:sz w:val="28"/>
          <w:szCs w:val="28"/>
        </w:rPr>
      </w:pPr>
    </w:p>
    <w:p w:rsidR="005B65C4" w:rsidRPr="00FB7DF5" w:rsidRDefault="005B65C4" w:rsidP="002A361A">
      <w:pPr>
        <w:autoSpaceDE w:val="0"/>
        <w:ind w:left="-567" w:right="-285" w:firstLine="709"/>
        <w:jc w:val="both"/>
        <w:rPr>
          <w:sz w:val="28"/>
          <w:szCs w:val="28"/>
        </w:rPr>
      </w:pPr>
      <w:r w:rsidRPr="00FB7DF5">
        <w:rPr>
          <w:sz w:val="28"/>
          <w:szCs w:val="28"/>
        </w:rPr>
        <w:t xml:space="preserve">1. Агломерация </w:t>
      </w:r>
      <w:r w:rsidR="00C226A2">
        <w:rPr>
          <w:sz w:val="28"/>
          <w:szCs w:val="28"/>
        </w:rPr>
        <w:t>-</w:t>
      </w:r>
      <w:r w:rsidRPr="00FB7DF5">
        <w:rPr>
          <w:sz w:val="28"/>
          <w:szCs w:val="28"/>
        </w:rPr>
        <w:t xml:space="preserve">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2A361A">
      <w:pPr>
        <w:autoSpaceDE w:val="0"/>
        <w:ind w:left="-567" w:right="-285" w:firstLine="709"/>
        <w:jc w:val="both"/>
        <w:rPr>
          <w:sz w:val="28"/>
          <w:szCs w:val="28"/>
        </w:rPr>
      </w:pPr>
      <w:r w:rsidRPr="00FB7DF5">
        <w:rPr>
          <w:sz w:val="28"/>
          <w:szCs w:val="28"/>
        </w:rPr>
        <w:t>2. Внутренняя территориально</w:t>
      </w:r>
      <w:r w:rsidR="00C226A2">
        <w:rPr>
          <w:sz w:val="28"/>
          <w:szCs w:val="28"/>
        </w:rPr>
        <w:t xml:space="preserve"> </w:t>
      </w:r>
      <w:r w:rsidRPr="00FB7DF5">
        <w:rPr>
          <w:sz w:val="28"/>
          <w:szCs w:val="28"/>
        </w:rPr>
        <w:t>-</w:t>
      </w:r>
      <w:r w:rsidR="00C226A2">
        <w:rPr>
          <w:sz w:val="28"/>
          <w:szCs w:val="28"/>
        </w:rPr>
        <w:t xml:space="preserve"> </w:t>
      </w:r>
      <w:r w:rsidRPr="00FB7DF5">
        <w:rPr>
          <w:sz w:val="28"/>
          <w:szCs w:val="28"/>
        </w:rPr>
        <w:t>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2A361A">
      <w:pPr>
        <w:autoSpaceDE w:val="0"/>
        <w:ind w:left="-567" w:right="-285" w:firstLine="709"/>
        <w:jc w:val="both"/>
        <w:rPr>
          <w:sz w:val="28"/>
          <w:szCs w:val="28"/>
        </w:rPr>
      </w:pPr>
      <w:r w:rsidRPr="00FB7DF5">
        <w:rPr>
          <w:sz w:val="28"/>
          <w:szCs w:val="28"/>
        </w:rPr>
        <w:t>3. Территориально</w:t>
      </w:r>
      <w:r w:rsidR="00C226A2">
        <w:rPr>
          <w:sz w:val="28"/>
          <w:szCs w:val="28"/>
        </w:rPr>
        <w:t xml:space="preserve"> </w:t>
      </w:r>
      <w:r w:rsidRPr="00FB7DF5">
        <w:rPr>
          <w:sz w:val="28"/>
          <w:szCs w:val="28"/>
        </w:rPr>
        <w:t>-</w:t>
      </w:r>
      <w:r w:rsidR="00C226A2">
        <w:rPr>
          <w:sz w:val="28"/>
          <w:szCs w:val="28"/>
        </w:rPr>
        <w:t xml:space="preserve"> </w:t>
      </w:r>
      <w:r w:rsidRPr="00FB7DF5">
        <w:rPr>
          <w:sz w:val="28"/>
          <w:szCs w:val="28"/>
        </w:rPr>
        <w:t>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2A361A">
      <w:pPr>
        <w:autoSpaceDE w:val="0"/>
        <w:ind w:left="-567" w:right="-285" w:firstLine="709"/>
        <w:jc w:val="both"/>
        <w:rPr>
          <w:sz w:val="28"/>
          <w:szCs w:val="28"/>
        </w:rPr>
      </w:pPr>
      <w:r w:rsidRPr="00FB7DF5">
        <w:rPr>
          <w:sz w:val="28"/>
          <w:szCs w:val="28"/>
        </w:rPr>
        <w:t>4. Уровень урбанизации</w:t>
      </w:r>
      <w:r w:rsidR="00C226A2">
        <w:rPr>
          <w:sz w:val="28"/>
          <w:szCs w:val="28"/>
        </w:rPr>
        <w:t xml:space="preserve"> -</w:t>
      </w:r>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2A361A">
      <w:pPr>
        <w:autoSpaceDE w:val="0"/>
        <w:ind w:left="-567" w:right="-285" w:firstLine="709"/>
        <w:jc w:val="both"/>
        <w:rPr>
          <w:sz w:val="28"/>
          <w:szCs w:val="28"/>
        </w:rPr>
      </w:pPr>
      <w:r w:rsidRPr="00FB7DF5">
        <w:rPr>
          <w:sz w:val="28"/>
          <w:szCs w:val="28"/>
        </w:rPr>
        <w:t xml:space="preserve">5. Метод экспертной оценки </w:t>
      </w:r>
      <w:r w:rsidR="00C226A2">
        <w:rPr>
          <w:sz w:val="28"/>
          <w:szCs w:val="28"/>
        </w:rPr>
        <w:t>-</w:t>
      </w:r>
      <w:r w:rsidRPr="00FB7DF5">
        <w:rPr>
          <w:sz w:val="28"/>
          <w:szCs w:val="28"/>
        </w:rPr>
        <w:t xml:space="preserve">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2A361A">
      <w:pPr>
        <w:autoSpaceDE w:val="0"/>
        <w:ind w:left="-567" w:right="-285" w:firstLine="709"/>
        <w:rPr>
          <w:sz w:val="28"/>
          <w:szCs w:val="28"/>
        </w:rPr>
      </w:pPr>
    </w:p>
    <w:p w:rsidR="005B65C4" w:rsidRPr="00FB7DF5" w:rsidRDefault="005B65C4" w:rsidP="002A361A">
      <w:pPr>
        <w:autoSpaceDE w:val="0"/>
        <w:ind w:right="-285" w:firstLine="709"/>
        <w:jc w:val="both"/>
        <w:rPr>
          <w:sz w:val="28"/>
          <w:szCs w:val="28"/>
        </w:rPr>
        <w:sectPr w:rsidR="005B65C4" w:rsidRPr="00FB7DF5" w:rsidSect="0010196E">
          <w:headerReference w:type="first" r:id="rId19"/>
          <w:pgSz w:w="11906" w:h="16838"/>
          <w:pgMar w:top="1134" w:right="1134" w:bottom="1134" w:left="1701" w:header="709" w:footer="709" w:gutter="0"/>
          <w:pgNumType w:start="1"/>
          <w:cols w:space="708"/>
          <w:titlePg/>
          <w:docGrid w:linePitch="360"/>
        </w:sectPr>
      </w:pPr>
    </w:p>
    <w:p w:rsidR="000F44AB" w:rsidRPr="00FB7DF5" w:rsidRDefault="000F44AB" w:rsidP="006D6CED">
      <w:pPr>
        <w:pStyle w:val="270"/>
        <w:ind w:left="-567" w:right="-285" w:firstLine="4111"/>
        <w:jc w:val="center"/>
        <w:rPr>
          <w:b w:val="0"/>
          <w:sz w:val="28"/>
          <w:szCs w:val="28"/>
        </w:rPr>
      </w:pPr>
      <w:r w:rsidRPr="00FB7DF5">
        <w:rPr>
          <w:b w:val="0"/>
          <w:sz w:val="28"/>
          <w:szCs w:val="28"/>
        </w:rPr>
        <w:lastRenderedPageBreak/>
        <w:t>Приложение</w:t>
      </w:r>
      <w:r>
        <w:rPr>
          <w:b w:val="0"/>
          <w:sz w:val="28"/>
          <w:szCs w:val="28"/>
        </w:rPr>
        <w:t xml:space="preserve"> №2</w:t>
      </w:r>
    </w:p>
    <w:p w:rsidR="000F44AB" w:rsidRPr="003C2D30" w:rsidRDefault="000F44AB" w:rsidP="006D6CED">
      <w:pPr>
        <w:pStyle w:val="270"/>
        <w:ind w:left="-567" w:right="-285" w:firstLine="4111"/>
        <w:jc w:val="center"/>
        <w:rPr>
          <w:b w:val="0"/>
          <w:sz w:val="28"/>
          <w:szCs w:val="28"/>
        </w:rPr>
      </w:pPr>
      <w:r w:rsidRPr="00FB7DF5">
        <w:rPr>
          <w:b w:val="0"/>
          <w:sz w:val="28"/>
          <w:szCs w:val="28"/>
        </w:rPr>
        <w:t xml:space="preserve">к </w:t>
      </w:r>
      <w:r w:rsidRPr="003C2D30">
        <w:rPr>
          <w:b w:val="0"/>
          <w:sz w:val="28"/>
          <w:szCs w:val="28"/>
        </w:rPr>
        <w:t xml:space="preserve">местным нормативам </w:t>
      </w:r>
    </w:p>
    <w:p w:rsidR="000F44AB" w:rsidRPr="003C2D30" w:rsidRDefault="000F44AB" w:rsidP="006D6CED">
      <w:pPr>
        <w:pStyle w:val="270"/>
        <w:ind w:left="-567" w:right="-285" w:firstLine="4111"/>
        <w:jc w:val="center"/>
        <w:rPr>
          <w:b w:val="0"/>
          <w:sz w:val="28"/>
          <w:szCs w:val="28"/>
        </w:rPr>
      </w:pPr>
      <w:r w:rsidRPr="003C2D30">
        <w:rPr>
          <w:b w:val="0"/>
          <w:sz w:val="28"/>
          <w:szCs w:val="28"/>
        </w:rPr>
        <w:t>градостроительного</w:t>
      </w:r>
    </w:p>
    <w:p w:rsidR="000F44AB" w:rsidRPr="003C2D30" w:rsidRDefault="000F44AB" w:rsidP="006D6CED">
      <w:pPr>
        <w:pStyle w:val="270"/>
        <w:ind w:left="-567" w:right="-285" w:firstLine="4111"/>
        <w:jc w:val="center"/>
        <w:rPr>
          <w:b w:val="0"/>
          <w:sz w:val="28"/>
          <w:szCs w:val="28"/>
        </w:rPr>
      </w:pPr>
      <w:r w:rsidRPr="003C2D30">
        <w:rPr>
          <w:b w:val="0"/>
          <w:sz w:val="28"/>
          <w:szCs w:val="28"/>
        </w:rPr>
        <w:t>проектирования муниципального</w:t>
      </w:r>
    </w:p>
    <w:p w:rsidR="000F44AB" w:rsidRPr="003C2D30" w:rsidRDefault="000F44AB" w:rsidP="006D6CED">
      <w:pPr>
        <w:pStyle w:val="270"/>
        <w:ind w:left="-567" w:right="-285" w:firstLine="4111"/>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right="-285" w:firstLine="4111"/>
        <w:jc w:val="left"/>
        <w:rPr>
          <w:b w:val="0"/>
          <w:sz w:val="28"/>
          <w:szCs w:val="28"/>
        </w:rPr>
      </w:pPr>
      <w:r w:rsidRPr="003C2D30">
        <w:rPr>
          <w:b w:val="0"/>
          <w:sz w:val="28"/>
          <w:szCs w:val="28"/>
        </w:rPr>
        <w:t>Медвенского района Курской области</w:t>
      </w:r>
    </w:p>
    <w:p w:rsidR="005B65C4" w:rsidRPr="00FB7DF5" w:rsidRDefault="005B65C4" w:rsidP="002A361A">
      <w:pPr>
        <w:pStyle w:val="340"/>
        <w:ind w:right="-285"/>
      </w:pPr>
    </w:p>
    <w:p w:rsidR="005B65C4" w:rsidRPr="00FB7DF5" w:rsidRDefault="005B65C4" w:rsidP="002A361A">
      <w:pPr>
        <w:autoSpaceDE w:val="0"/>
        <w:spacing w:line="276" w:lineRule="auto"/>
        <w:ind w:left="720" w:right="-285"/>
        <w:jc w:val="center"/>
        <w:rPr>
          <w:b/>
          <w:bCs/>
          <w:sz w:val="28"/>
          <w:szCs w:val="28"/>
        </w:rPr>
      </w:pPr>
    </w:p>
    <w:p w:rsidR="005B65C4" w:rsidRPr="00FB7DF5" w:rsidRDefault="005B65C4" w:rsidP="002A361A">
      <w:pPr>
        <w:autoSpaceDE w:val="0"/>
        <w:spacing w:line="276" w:lineRule="auto"/>
        <w:ind w:left="720" w:right="-285"/>
        <w:jc w:val="center"/>
        <w:rPr>
          <w:b/>
          <w:bCs/>
          <w:sz w:val="28"/>
          <w:szCs w:val="28"/>
        </w:rPr>
      </w:pPr>
      <w:r w:rsidRPr="00FB7DF5">
        <w:rPr>
          <w:b/>
          <w:bCs/>
          <w:sz w:val="28"/>
          <w:szCs w:val="28"/>
        </w:rPr>
        <w:t>ПЕРЕЧЕНЬ</w:t>
      </w:r>
    </w:p>
    <w:p w:rsidR="005B65C4" w:rsidRPr="00FB7DF5" w:rsidRDefault="005B65C4" w:rsidP="002A361A">
      <w:pPr>
        <w:autoSpaceDE w:val="0"/>
        <w:spacing w:line="276" w:lineRule="auto"/>
        <w:ind w:left="720" w:right="-285"/>
        <w:jc w:val="center"/>
        <w:rPr>
          <w:b/>
          <w:sz w:val="28"/>
          <w:szCs w:val="28"/>
        </w:rPr>
      </w:pPr>
      <w:r w:rsidRPr="00FB7DF5">
        <w:rPr>
          <w:b/>
          <w:bCs/>
          <w:sz w:val="28"/>
          <w:szCs w:val="28"/>
        </w:rPr>
        <w:t>нормируемых объектов местного значения</w:t>
      </w:r>
    </w:p>
    <w:p w:rsidR="005B65C4" w:rsidRPr="00FB7DF5" w:rsidRDefault="005B65C4" w:rsidP="002A361A">
      <w:pPr>
        <w:autoSpaceDE w:val="0"/>
        <w:spacing w:line="276" w:lineRule="auto"/>
        <w:ind w:left="720" w:right="-285"/>
        <w:jc w:val="center"/>
        <w:rPr>
          <w:b/>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115"/>
      </w:tblGrid>
      <w:tr w:rsidR="005B65C4" w:rsidRPr="00FB7DF5" w:rsidTr="00C226A2">
        <w:tc>
          <w:tcPr>
            <w:tcW w:w="993" w:type="dxa"/>
            <w:vAlign w:val="center"/>
          </w:tcPr>
          <w:p w:rsidR="005B65C4" w:rsidRPr="00FB7DF5" w:rsidRDefault="005B65C4" w:rsidP="00C226A2">
            <w:pPr>
              <w:autoSpaceDE w:val="0"/>
              <w:spacing w:line="276" w:lineRule="auto"/>
              <w:jc w:val="center"/>
              <w:rPr>
                <w:b/>
              </w:rPr>
            </w:pPr>
            <w:r w:rsidRPr="00FB7DF5">
              <w:rPr>
                <w:b/>
              </w:rPr>
              <w:t>№ п.п</w:t>
            </w:r>
          </w:p>
        </w:tc>
        <w:tc>
          <w:tcPr>
            <w:tcW w:w="8115" w:type="dxa"/>
            <w:vAlign w:val="center"/>
          </w:tcPr>
          <w:p w:rsidR="005B65C4" w:rsidRPr="00FB7DF5" w:rsidRDefault="005B65C4" w:rsidP="002A361A">
            <w:pPr>
              <w:autoSpaceDE w:val="0"/>
              <w:spacing w:line="276" w:lineRule="auto"/>
              <w:ind w:right="-285"/>
              <w:jc w:val="center"/>
              <w:rPr>
                <w:b/>
              </w:rPr>
            </w:pPr>
            <w:r w:rsidRPr="00FB7DF5">
              <w:rPr>
                <w:b/>
              </w:rPr>
              <w:t>Наименование нормируемых объектов местного значения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1</w:t>
            </w:r>
          </w:p>
        </w:tc>
        <w:tc>
          <w:tcPr>
            <w:tcW w:w="8115" w:type="dxa"/>
            <w:vAlign w:val="center"/>
          </w:tcPr>
          <w:p w:rsidR="005B65C4" w:rsidRPr="00FB7DF5" w:rsidRDefault="005B65C4" w:rsidP="002A361A">
            <w:pPr>
              <w:autoSpaceDE w:val="0"/>
              <w:spacing w:line="276" w:lineRule="auto"/>
              <w:ind w:right="-285"/>
            </w:pPr>
            <w:r w:rsidRPr="00FB7DF5">
              <w:t>Комплекс сооружений электроснабжения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2</w:t>
            </w:r>
          </w:p>
        </w:tc>
        <w:tc>
          <w:tcPr>
            <w:tcW w:w="8115" w:type="dxa"/>
            <w:vAlign w:val="center"/>
          </w:tcPr>
          <w:p w:rsidR="005B65C4" w:rsidRPr="00FB7DF5" w:rsidRDefault="005B65C4" w:rsidP="002A361A">
            <w:pPr>
              <w:autoSpaceDE w:val="0"/>
              <w:spacing w:line="276" w:lineRule="auto"/>
              <w:ind w:right="-285"/>
            </w:pPr>
            <w:r w:rsidRPr="00FB7DF5">
              <w:t>Комплекс сооружений теплоснабжения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3</w:t>
            </w:r>
          </w:p>
        </w:tc>
        <w:tc>
          <w:tcPr>
            <w:tcW w:w="8115" w:type="dxa"/>
            <w:vAlign w:val="center"/>
          </w:tcPr>
          <w:p w:rsidR="005B65C4" w:rsidRPr="00FB7DF5" w:rsidRDefault="005B65C4" w:rsidP="002A361A">
            <w:pPr>
              <w:autoSpaceDE w:val="0"/>
              <w:spacing w:line="276" w:lineRule="auto"/>
              <w:ind w:right="-285"/>
            </w:pPr>
            <w:r w:rsidRPr="00FB7DF5">
              <w:t>Комплекс сооружений водоснабжения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4</w:t>
            </w:r>
          </w:p>
        </w:tc>
        <w:tc>
          <w:tcPr>
            <w:tcW w:w="8115" w:type="dxa"/>
            <w:vAlign w:val="center"/>
          </w:tcPr>
          <w:p w:rsidR="005B65C4" w:rsidRPr="00FB7DF5" w:rsidRDefault="005B65C4" w:rsidP="002A361A">
            <w:pPr>
              <w:autoSpaceDE w:val="0"/>
              <w:spacing w:line="276" w:lineRule="auto"/>
              <w:ind w:right="-285"/>
            </w:pPr>
            <w:r w:rsidRPr="00FB7DF5">
              <w:t>Комплекс сооружений водоотведения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5</w:t>
            </w:r>
          </w:p>
        </w:tc>
        <w:tc>
          <w:tcPr>
            <w:tcW w:w="8115" w:type="dxa"/>
            <w:vAlign w:val="center"/>
          </w:tcPr>
          <w:p w:rsidR="005B65C4" w:rsidRPr="00FB7DF5" w:rsidRDefault="005B65C4" w:rsidP="002A361A">
            <w:pPr>
              <w:autoSpaceDE w:val="0"/>
              <w:spacing w:line="276" w:lineRule="auto"/>
              <w:ind w:right="-285"/>
            </w:pPr>
            <w:r w:rsidRPr="00FB7DF5">
              <w:t>Улично-дорожная сеть</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6</w:t>
            </w:r>
          </w:p>
        </w:tc>
        <w:tc>
          <w:tcPr>
            <w:tcW w:w="8115" w:type="dxa"/>
            <w:vAlign w:val="center"/>
          </w:tcPr>
          <w:p w:rsidR="005B65C4" w:rsidRPr="00FB7DF5" w:rsidRDefault="005B65C4" w:rsidP="002A361A">
            <w:pPr>
              <w:autoSpaceDE w:val="0"/>
              <w:spacing w:line="276" w:lineRule="auto"/>
              <w:ind w:right="-285"/>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7</w:t>
            </w:r>
          </w:p>
        </w:tc>
        <w:tc>
          <w:tcPr>
            <w:tcW w:w="8115" w:type="dxa"/>
            <w:vAlign w:val="center"/>
          </w:tcPr>
          <w:p w:rsidR="005B65C4" w:rsidRPr="00FB7DF5" w:rsidRDefault="005B65C4" w:rsidP="002A361A">
            <w:pPr>
              <w:autoSpaceDE w:val="0"/>
              <w:spacing w:line="276" w:lineRule="auto"/>
              <w:ind w:right="-285"/>
            </w:pPr>
            <w:r w:rsidRPr="00FB7DF5">
              <w:t>Остановочный пункт</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8</w:t>
            </w:r>
          </w:p>
        </w:tc>
        <w:tc>
          <w:tcPr>
            <w:tcW w:w="8115" w:type="dxa"/>
            <w:vAlign w:val="center"/>
          </w:tcPr>
          <w:p w:rsidR="005B65C4" w:rsidRPr="00FB7DF5" w:rsidRDefault="005B65C4" w:rsidP="002A361A">
            <w:pPr>
              <w:autoSpaceDE w:val="0"/>
              <w:spacing w:line="276" w:lineRule="auto"/>
              <w:ind w:right="-285"/>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9</w:t>
            </w:r>
          </w:p>
        </w:tc>
        <w:tc>
          <w:tcPr>
            <w:tcW w:w="8115" w:type="dxa"/>
            <w:vAlign w:val="center"/>
          </w:tcPr>
          <w:p w:rsidR="005B65C4" w:rsidRPr="00FB7DF5" w:rsidRDefault="005B65C4" w:rsidP="002A361A">
            <w:pPr>
              <w:autoSpaceDE w:val="0"/>
              <w:spacing w:line="276" w:lineRule="auto"/>
              <w:ind w:right="-285"/>
            </w:pPr>
            <w:r w:rsidRPr="00FB7DF5">
              <w:t>Кладбище традиционного захоронения</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10</w:t>
            </w:r>
          </w:p>
        </w:tc>
        <w:tc>
          <w:tcPr>
            <w:tcW w:w="8115" w:type="dxa"/>
            <w:vAlign w:val="center"/>
          </w:tcPr>
          <w:p w:rsidR="005B65C4" w:rsidRPr="00FB7DF5" w:rsidRDefault="005B65C4" w:rsidP="002A361A">
            <w:pPr>
              <w:autoSpaceDE w:val="0"/>
              <w:spacing w:line="276" w:lineRule="auto"/>
              <w:ind w:right="-285"/>
            </w:pPr>
            <w:r w:rsidRPr="00FB7DF5">
              <w:t>Специализированная служба по вопросам похоронного дела</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11</w:t>
            </w:r>
          </w:p>
        </w:tc>
        <w:tc>
          <w:tcPr>
            <w:tcW w:w="8115" w:type="dxa"/>
            <w:vAlign w:val="center"/>
          </w:tcPr>
          <w:p w:rsidR="005B65C4" w:rsidRPr="00FB7DF5" w:rsidRDefault="005B65C4" w:rsidP="002A361A">
            <w:pPr>
              <w:autoSpaceDE w:val="0"/>
              <w:spacing w:line="276" w:lineRule="auto"/>
              <w:ind w:right="-285"/>
            </w:pPr>
            <w:r w:rsidRPr="00FB7DF5">
              <w:t>Аптеки</w:t>
            </w:r>
          </w:p>
        </w:tc>
      </w:tr>
    </w:tbl>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sectPr w:rsidR="005B65C4" w:rsidRPr="00FB7DF5" w:rsidSect="00C56078">
          <w:pgSz w:w="11906" w:h="16838"/>
          <w:pgMar w:top="1134" w:right="1134" w:bottom="1134" w:left="1701" w:header="709" w:footer="709" w:gutter="0"/>
          <w:pgNumType w:start="1"/>
          <w:cols w:space="708"/>
          <w:titlePg/>
          <w:docGrid w:linePitch="360"/>
        </w:sectPr>
      </w:pPr>
    </w:p>
    <w:p w:rsidR="000F44AB" w:rsidRPr="003C2D30" w:rsidRDefault="000F44AB" w:rsidP="006D6CED">
      <w:pPr>
        <w:pStyle w:val="270"/>
        <w:ind w:left="-567" w:right="-285" w:firstLine="4253"/>
        <w:jc w:val="center"/>
        <w:rPr>
          <w:b w:val="0"/>
          <w:sz w:val="28"/>
          <w:szCs w:val="28"/>
        </w:rPr>
      </w:pPr>
      <w:r w:rsidRPr="003C2D30">
        <w:rPr>
          <w:b w:val="0"/>
          <w:sz w:val="28"/>
          <w:szCs w:val="28"/>
        </w:rPr>
        <w:lastRenderedPageBreak/>
        <w:t>Приложение №3</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к местным нормативам </w:t>
      </w:r>
    </w:p>
    <w:p w:rsidR="000F44AB" w:rsidRPr="003C2D30" w:rsidRDefault="000F44AB" w:rsidP="006D6CED">
      <w:pPr>
        <w:pStyle w:val="270"/>
        <w:ind w:left="-567" w:right="-285" w:firstLine="4253"/>
        <w:jc w:val="center"/>
        <w:rPr>
          <w:b w:val="0"/>
          <w:sz w:val="28"/>
          <w:szCs w:val="28"/>
        </w:rPr>
      </w:pPr>
      <w:r w:rsidRPr="003C2D30">
        <w:rPr>
          <w:b w:val="0"/>
          <w:sz w:val="28"/>
          <w:szCs w:val="28"/>
        </w:rPr>
        <w:t>градостроительного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проектирования муниципального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right="-285" w:firstLine="4253"/>
        <w:jc w:val="left"/>
        <w:rPr>
          <w:b w:val="0"/>
          <w:sz w:val="28"/>
          <w:szCs w:val="28"/>
        </w:rPr>
      </w:pPr>
      <w:r w:rsidRPr="003C2D30">
        <w:rPr>
          <w:b w:val="0"/>
          <w:sz w:val="28"/>
          <w:szCs w:val="28"/>
        </w:rPr>
        <w:t xml:space="preserve"> Медвенского района Курской</w:t>
      </w:r>
      <w:r w:rsidRPr="00FB7DF5">
        <w:rPr>
          <w:b w:val="0"/>
          <w:sz w:val="28"/>
          <w:szCs w:val="28"/>
        </w:rPr>
        <w:t xml:space="preserve"> области</w:t>
      </w:r>
    </w:p>
    <w:p w:rsidR="005B65C4" w:rsidRPr="00FB7DF5" w:rsidRDefault="005B65C4" w:rsidP="002A361A">
      <w:pPr>
        <w:autoSpaceDE w:val="0"/>
        <w:spacing w:line="276" w:lineRule="auto"/>
        <w:ind w:right="-285"/>
        <w:rPr>
          <w:rFonts w:eastAsia="TimesNewRomanPSMT"/>
        </w:rPr>
      </w:pPr>
    </w:p>
    <w:p w:rsidR="00C75573"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2A361A">
      <w:pPr>
        <w:autoSpaceDE w:val="0"/>
        <w:spacing w:line="276" w:lineRule="auto"/>
        <w:ind w:right="-285"/>
        <w:jc w:val="center"/>
        <w:rPr>
          <w:rFonts w:eastAsia="TimesNewRomanPSMT"/>
          <w:b/>
          <w:bCs/>
        </w:rPr>
      </w:pPr>
    </w:p>
    <w:tbl>
      <w:tblPr>
        <w:tblW w:w="5177"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50"/>
        <w:gridCol w:w="3241"/>
        <w:gridCol w:w="1692"/>
        <w:gridCol w:w="1247"/>
        <w:gridCol w:w="1402"/>
        <w:gridCol w:w="1305"/>
      </w:tblGrid>
      <w:tr w:rsidR="005B65C4" w:rsidRPr="00FB7DF5" w:rsidTr="000F44AB">
        <w:trPr>
          <w:cantSplit/>
          <w:trHeight w:val="342"/>
          <w:jc w:val="center"/>
        </w:trPr>
        <w:tc>
          <w:tcPr>
            <w:tcW w:w="341" w:type="pct"/>
            <w:vMerge w:val="restart"/>
            <w:shd w:val="clear" w:color="auto" w:fill="FFFFFF"/>
            <w:vAlign w:val="center"/>
          </w:tcPr>
          <w:p w:rsidR="005B65C4" w:rsidRPr="00FB7DF5" w:rsidRDefault="005B65C4" w:rsidP="000F44AB">
            <w:pPr>
              <w:ind w:right="-86"/>
              <w:jc w:val="center"/>
              <w:rPr>
                <w:b/>
                <w:color w:val="000000"/>
                <w:sz w:val="22"/>
                <w:szCs w:val="22"/>
              </w:rPr>
            </w:pPr>
            <w:r w:rsidRPr="00FB7DF5">
              <w:rPr>
                <w:b/>
                <w:color w:val="000000"/>
                <w:sz w:val="22"/>
                <w:szCs w:val="22"/>
              </w:rPr>
              <w:t>№</w:t>
            </w:r>
          </w:p>
        </w:tc>
        <w:tc>
          <w:tcPr>
            <w:tcW w:w="1699" w:type="pct"/>
            <w:vMerge w:val="restart"/>
            <w:shd w:val="clear" w:color="auto" w:fill="FFFFFF"/>
            <w:vAlign w:val="center"/>
          </w:tcPr>
          <w:p w:rsidR="005B65C4" w:rsidRPr="00FB7DF5" w:rsidRDefault="005B65C4" w:rsidP="008001D2">
            <w:pPr>
              <w:ind w:right="58"/>
              <w:jc w:val="center"/>
              <w:rPr>
                <w:b/>
                <w:color w:val="000000"/>
                <w:sz w:val="22"/>
                <w:szCs w:val="22"/>
              </w:rPr>
            </w:pPr>
            <w:r w:rsidRPr="00FB7DF5">
              <w:rPr>
                <w:b/>
                <w:color w:val="000000"/>
                <w:sz w:val="22"/>
                <w:szCs w:val="22"/>
              </w:rPr>
              <w:t>Наименование объекта</w:t>
            </w:r>
          </w:p>
        </w:tc>
        <w:tc>
          <w:tcPr>
            <w:tcW w:w="1541" w:type="pct"/>
            <w:gridSpan w:val="2"/>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Минимально допустимый уровень обеспеченности</w:t>
            </w:r>
          </w:p>
        </w:tc>
        <w:tc>
          <w:tcPr>
            <w:tcW w:w="1419" w:type="pct"/>
            <w:gridSpan w:val="2"/>
            <w:shd w:val="clear" w:color="auto" w:fill="FFFFFF"/>
            <w:vAlign w:val="center"/>
          </w:tcPr>
          <w:p w:rsidR="005B65C4" w:rsidRPr="00FB7DF5" w:rsidRDefault="005B65C4" w:rsidP="008001D2">
            <w:pPr>
              <w:ind w:left="-56" w:right="19" w:firstLine="1"/>
              <w:jc w:val="center"/>
              <w:rPr>
                <w:b/>
                <w:color w:val="000000"/>
                <w:sz w:val="22"/>
                <w:szCs w:val="22"/>
              </w:rPr>
            </w:pPr>
            <w:r w:rsidRPr="00FB7DF5">
              <w:rPr>
                <w:b/>
                <w:color w:val="000000"/>
                <w:sz w:val="22"/>
                <w:szCs w:val="22"/>
              </w:rPr>
              <w:t>Максимально</w:t>
            </w:r>
          </w:p>
          <w:p w:rsidR="005B65C4" w:rsidRPr="00FB7DF5" w:rsidRDefault="005B65C4" w:rsidP="008001D2">
            <w:pPr>
              <w:ind w:left="-56" w:right="19"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8001D2">
            <w:pPr>
              <w:ind w:left="-56" w:right="19"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8001D2">
            <w:pPr>
              <w:ind w:left="-56" w:right="19" w:firstLine="1"/>
              <w:jc w:val="center"/>
              <w:rPr>
                <w:b/>
                <w:color w:val="000000"/>
                <w:sz w:val="22"/>
                <w:szCs w:val="22"/>
              </w:rPr>
            </w:pPr>
            <w:r w:rsidRPr="00FB7DF5">
              <w:rPr>
                <w:b/>
                <w:color w:val="000000"/>
                <w:sz w:val="22"/>
                <w:szCs w:val="22"/>
              </w:rPr>
              <w:t>доступности</w:t>
            </w:r>
          </w:p>
        </w:tc>
      </w:tr>
      <w:tr w:rsidR="005B65C4" w:rsidRPr="00FB7DF5" w:rsidTr="000F44AB">
        <w:trPr>
          <w:cantSplit/>
          <w:trHeight w:val="342"/>
          <w:jc w:val="center"/>
        </w:trPr>
        <w:tc>
          <w:tcPr>
            <w:tcW w:w="341" w:type="pct"/>
            <w:vMerge/>
            <w:shd w:val="clear" w:color="auto" w:fill="FFFFFF"/>
            <w:vAlign w:val="center"/>
          </w:tcPr>
          <w:p w:rsidR="005B65C4" w:rsidRPr="00FB7DF5" w:rsidRDefault="005B65C4" w:rsidP="002A361A">
            <w:pPr>
              <w:ind w:right="-285"/>
              <w:jc w:val="center"/>
              <w:rPr>
                <w:b/>
                <w:color w:val="000000"/>
                <w:sz w:val="22"/>
                <w:szCs w:val="22"/>
              </w:rPr>
            </w:pPr>
          </w:p>
        </w:tc>
        <w:tc>
          <w:tcPr>
            <w:tcW w:w="1699" w:type="pct"/>
            <w:vMerge/>
            <w:shd w:val="clear" w:color="auto" w:fill="FFFFFF"/>
            <w:vAlign w:val="center"/>
          </w:tcPr>
          <w:p w:rsidR="005B65C4" w:rsidRPr="00FB7DF5" w:rsidRDefault="005B65C4" w:rsidP="008001D2">
            <w:pPr>
              <w:ind w:right="58"/>
              <w:jc w:val="center"/>
              <w:rPr>
                <w:b/>
                <w:color w:val="000000"/>
                <w:sz w:val="22"/>
                <w:szCs w:val="22"/>
              </w:rPr>
            </w:pPr>
          </w:p>
        </w:tc>
        <w:tc>
          <w:tcPr>
            <w:tcW w:w="887" w:type="pct"/>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Единица</w:t>
            </w:r>
          </w:p>
          <w:p w:rsidR="005B65C4" w:rsidRPr="00FB7DF5" w:rsidRDefault="005B65C4" w:rsidP="008001D2">
            <w:pPr>
              <w:ind w:left="-56" w:right="48"/>
              <w:jc w:val="center"/>
              <w:rPr>
                <w:b/>
                <w:color w:val="000000"/>
                <w:sz w:val="22"/>
                <w:szCs w:val="22"/>
              </w:rPr>
            </w:pPr>
            <w:r w:rsidRPr="00FB7DF5">
              <w:rPr>
                <w:b/>
                <w:color w:val="000000"/>
                <w:sz w:val="22"/>
                <w:szCs w:val="22"/>
              </w:rPr>
              <w:t>измерения</w:t>
            </w:r>
          </w:p>
        </w:tc>
        <w:tc>
          <w:tcPr>
            <w:tcW w:w="654" w:type="pct"/>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Величина</w:t>
            </w:r>
          </w:p>
        </w:tc>
        <w:tc>
          <w:tcPr>
            <w:tcW w:w="735" w:type="pct"/>
            <w:shd w:val="clear" w:color="auto" w:fill="FFFFFF"/>
            <w:vAlign w:val="center"/>
          </w:tcPr>
          <w:p w:rsidR="005B65C4" w:rsidRPr="00FB7DF5" w:rsidRDefault="005B65C4" w:rsidP="008001D2">
            <w:pPr>
              <w:ind w:left="-56" w:right="19"/>
              <w:jc w:val="center"/>
              <w:rPr>
                <w:b/>
                <w:color w:val="000000"/>
                <w:sz w:val="22"/>
                <w:szCs w:val="22"/>
              </w:rPr>
            </w:pPr>
            <w:r w:rsidRPr="00FB7DF5">
              <w:rPr>
                <w:b/>
                <w:color w:val="000000"/>
                <w:sz w:val="22"/>
                <w:szCs w:val="22"/>
              </w:rPr>
              <w:t>Единица</w:t>
            </w:r>
          </w:p>
          <w:p w:rsidR="005B65C4" w:rsidRPr="00FB7DF5" w:rsidRDefault="005B65C4" w:rsidP="008001D2">
            <w:pPr>
              <w:ind w:left="-56" w:right="19" w:firstLine="1"/>
              <w:jc w:val="center"/>
              <w:rPr>
                <w:b/>
                <w:color w:val="000000"/>
                <w:sz w:val="22"/>
                <w:szCs w:val="22"/>
              </w:rPr>
            </w:pPr>
            <w:r w:rsidRPr="00FB7DF5">
              <w:rPr>
                <w:b/>
                <w:color w:val="000000"/>
                <w:sz w:val="22"/>
                <w:szCs w:val="22"/>
              </w:rPr>
              <w:t>измерения</w:t>
            </w:r>
          </w:p>
        </w:tc>
        <w:tc>
          <w:tcPr>
            <w:tcW w:w="684" w:type="pct"/>
            <w:shd w:val="clear" w:color="auto" w:fill="FFFFFF"/>
            <w:vAlign w:val="center"/>
          </w:tcPr>
          <w:p w:rsidR="005B65C4" w:rsidRPr="00FB7DF5" w:rsidRDefault="005B65C4" w:rsidP="008001D2">
            <w:pPr>
              <w:ind w:left="-56" w:right="19" w:firstLine="1"/>
              <w:jc w:val="center"/>
              <w:rPr>
                <w:b/>
                <w:color w:val="000000"/>
                <w:sz w:val="22"/>
                <w:szCs w:val="22"/>
              </w:rPr>
            </w:pPr>
            <w:r w:rsidRPr="00FB7DF5">
              <w:rPr>
                <w:b/>
                <w:color w:val="000000"/>
                <w:sz w:val="22"/>
                <w:szCs w:val="22"/>
              </w:rPr>
              <w:t>Величина</w:t>
            </w:r>
          </w:p>
        </w:tc>
      </w:tr>
      <w:tr w:rsidR="005B65C4" w:rsidRPr="00FB7DF5" w:rsidTr="000F44AB">
        <w:trPr>
          <w:cantSplit/>
          <w:trHeight w:val="391"/>
          <w:jc w:val="center"/>
        </w:trPr>
        <w:tc>
          <w:tcPr>
            <w:tcW w:w="341" w:type="pct"/>
            <w:tcBorders>
              <w:top w:val="single" w:sz="4" w:space="0" w:color="auto"/>
            </w:tcBorders>
            <w:vAlign w:val="center"/>
          </w:tcPr>
          <w:p w:rsidR="005B65C4" w:rsidRPr="00FB7DF5" w:rsidRDefault="005B65C4"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5B65C4" w:rsidRPr="00FB7DF5" w:rsidRDefault="005B65C4"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5B65C4" w:rsidRPr="00FB7DF5" w:rsidRDefault="005B65C4"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5B65C4" w:rsidRPr="00FB7DF5" w:rsidRDefault="005B65C4"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5B65C4" w:rsidRPr="00FB7DF5" w:rsidRDefault="005B65C4"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5B65C4" w:rsidRPr="00FB7DF5" w:rsidRDefault="005B65C4" w:rsidP="008001D2">
            <w:pPr>
              <w:ind w:left="-56" w:right="19" w:firstLine="1"/>
              <w:jc w:val="center"/>
              <w:rPr>
                <w:sz w:val="22"/>
                <w:szCs w:val="22"/>
              </w:rPr>
            </w:pPr>
            <w:r w:rsidRPr="00FB7DF5">
              <w:rPr>
                <w:sz w:val="22"/>
                <w:szCs w:val="22"/>
              </w:rPr>
              <w:t>6</w:t>
            </w:r>
          </w:p>
        </w:tc>
      </w:tr>
      <w:tr w:rsidR="005B65C4" w:rsidRPr="00FB7DF5" w:rsidTr="000F44AB">
        <w:trPr>
          <w:cantSplit/>
          <w:trHeight w:val="480"/>
          <w:jc w:val="center"/>
        </w:trPr>
        <w:tc>
          <w:tcPr>
            <w:tcW w:w="5000" w:type="pct"/>
            <w:gridSpan w:val="6"/>
            <w:vAlign w:val="center"/>
          </w:tcPr>
          <w:p w:rsidR="005B65C4" w:rsidRPr="00FB7DF5" w:rsidRDefault="005B65C4" w:rsidP="008001D2">
            <w:pPr>
              <w:ind w:left="-56" w:right="19"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0F44AB">
        <w:trPr>
          <w:cantSplit/>
          <w:trHeight w:val="234"/>
          <w:jc w:val="center"/>
        </w:trPr>
        <w:tc>
          <w:tcPr>
            <w:tcW w:w="341" w:type="pct"/>
            <w:tcBorders>
              <w:bottom w:val="single" w:sz="4" w:space="0" w:color="auto"/>
            </w:tcBorders>
            <w:vAlign w:val="center"/>
          </w:tcPr>
          <w:p w:rsidR="005B65C4" w:rsidRPr="00FB7DF5" w:rsidRDefault="005B65C4" w:rsidP="002A361A">
            <w:pPr>
              <w:ind w:right="-285"/>
              <w:jc w:val="center"/>
              <w:rPr>
                <w:b/>
                <w:sz w:val="22"/>
                <w:szCs w:val="22"/>
              </w:rPr>
            </w:pPr>
            <w:r w:rsidRPr="00FB7DF5">
              <w:rPr>
                <w:b/>
                <w:sz w:val="22"/>
                <w:szCs w:val="22"/>
              </w:rPr>
              <w:t>1</w:t>
            </w:r>
          </w:p>
        </w:tc>
        <w:tc>
          <w:tcPr>
            <w:tcW w:w="4659" w:type="pct"/>
            <w:gridSpan w:val="5"/>
            <w:tcBorders>
              <w:bottom w:val="single" w:sz="4" w:space="0" w:color="auto"/>
            </w:tcBorders>
            <w:vAlign w:val="center"/>
          </w:tcPr>
          <w:p w:rsidR="005B65C4" w:rsidRPr="00FB7DF5" w:rsidRDefault="005B65C4" w:rsidP="008001D2">
            <w:pPr>
              <w:ind w:left="-56" w:right="19" w:firstLine="1"/>
              <w:rPr>
                <w:b/>
                <w:sz w:val="22"/>
                <w:szCs w:val="22"/>
              </w:rPr>
            </w:pPr>
            <w:r w:rsidRPr="00FB7DF5">
              <w:rPr>
                <w:b/>
                <w:sz w:val="22"/>
                <w:szCs w:val="22"/>
              </w:rPr>
              <w:t>Объекты учебно-образовательного назначения</w:t>
            </w:r>
          </w:p>
        </w:tc>
      </w:tr>
      <w:tr w:rsidR="005B65C4" w:rsidRPr="00FB7DF5" w:rsidTr="000F44AB">
        <w:trPr>
          <w:cantSplit/>
          <w:trHeight w:val="391"/>
          <w:jc w:val="center"/>
        </w:trPr>
        <w:tc>
          <w:tcPr>
            <w:tcW w:w="341" w:type="pct"/>
            <w:tcBorders>
              <w:top w:val="single" w:sz="4" w:space="0" w:color="auto"/>
            </w:tcBorders>
          </w:tcPr>
          <w:p w:rsidR="005B65C4" w:rsidRPr="00FB7DF5" w:rsidRDefault="005B65C4" w:rsidP="002A361A">
            <w:pPr>
              <w:ind w:right="-285"/>
              <w:jc w:val="center"/>
              <w:rPr>
                <w:b/>
                <w:sz w:val="22"/>
                <w:szCs w:val="22"/>
              </w:rPr>
            </w:pPr>
          </w:p>
        </w:tc>
        <w:tc>
          <w:tcPr>
            <w:tcW w:w="1699" w:type="pct"/>
            <w:tcBorders>
              <w:top w:val="single" w:sz="4" w:space="0" w:color="auto"/>
            </w:tcBorders>
          </w:tcPr>
          <w:p w:rsidR="005B65C4" w:rsidRPr="00FB7DF5" w:rsidRDefault="005B65C4" w:rsidP="008001D2">
            <w:pPr>
              <w:ind w:right="58"/>
              <w:rPr>
                <w:sz w:val="22"/>
                <w:szCs w:val="22"/>
              </w:rPr>
            </w:pPr>
            <w:r w:rsidRPr="00FB7DF5">
              <w:rPr>
                <w:rFonts w:eastAsia="Arial Unicode MS"/>
                <w:color w:val="000000"/>
                <w:sz w:val="22"/>
                <w:szCs w:val="22"/>
              </w:rPr>
              <w:t>Высшие учебные заведения</w:t>
            </w:r>
          </w:p>
        </w:tc>
        <w:tc>
          <w:tcPr>
            <w:tcW w:w="887" w:type="pct"/>
            <w:tcBorders>
              <w:top w:val="single" w:sz="4" w:space="0" w:color="auto"/>
            </w:tcBorders>
          </w:tcPr>
          <w:p w:rsidR="008B7D1E" w:rsidRPr="00FB7DF5" w:rsidRDefault="005B65C4" w:rsidP="008001D2">
            <w:pPr>
              <w:ind w:left="-56" w:right="48"/>
              <w:jc w:val="center"/>
              <w:rPr>
                <w:sz w:val="22"/>
                <w:szCs w:val="22"/>
              </w:rPr>
            </w:pPr>
            <w:r w:rsidRPr="00FB7DF5">
              <w:rPr>
                <w:rFonts w:eastAsia="Arial Unicode MS"/>
                <w:color w:val="000000"/>
                <w:sz w:val="22"/>
                <w:szCs w:val="22"/>
              </w:rPr>
              <w:t>Преподавателей + студентов на 1 машино-место</w:t>
            </w:r>
          </w:p>
        </w:tc>
        <w:tc>
          <w:tcPr>
            <w:tcW w:w="654" w:type="pct"/>
            <w:tcBorders>
              <w:top w:val="single" w:sz="4" w:space="0" w:color="auto"/>
            </w:tcBorders>
          </w:tcPr>
          <w:p w:rsidR="005B65C4" w:rsidRPr="00FB7DF5" w:rsidRDefault="005B65C4" w:rsidP="008001D2">
            <w:pPr>
              <w:ind w:left="-56" w:right="48"/>
              <w:jc w:val="center"/>
              <w:rPr>
                <w:sz w:val="22"/>
                <w:szCs w:val="22"/>
              </w:rPr>
            </w:pPr>
            <w:r w:rsidRPr="00FB7DF5">
              <w:rPr>
                <w:rFonts w:eastAsia="Arial Unicode MS"/>
                <w:color w:val="000000"/>
                <w:sz w:val="22"/>
                <w:szCs w:val="22"/>
              </w:rPr>
              <w:t>4 + 20</w:t>
            </w:r>
          </w:p>
        </w:tc>
        <w:tc>
          <w:tcPr>
            <w:tcW w:w="735" w:type="pct"/>
            <w:vMerge w:val="restart"/>
            <w:tcBorders>
              <w:top w:val="single" w:sz="4" w:space="0" w:color="auto"/>
            </w:tcBorders>
          </w:tcPr>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vMerge w:val="restart"/>
            <w:tcBorders>
              <w:top w:val="single" w:sz="4" w:space="0" w:color="auto"/>
            </w:tcBorders>
          </w:tcPr>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Средние профессиональные учебные заведения</w:t>
            </w:r>
          </w:p>
        </w:tc>
        <w:tc>
          <w:tcPr>
            <w:tcW w:w="887" w:type="pct"/>
          </w:tcPr>
          <w:p w:rsidR="008B7D1E" w:rsidRPr="00FB7DF5" w:rsidRDefault="005B65C4" w:rsidP="008001D2">
            <w:pPr>
              <w:ind w:left="-56" w:right="48"/>
              <w:jc w:val="center"/>
              <w:rPr>
                <w:sz w:val="22"/>
                <w:szCs w:val="22"/>
              </w:rPr>
            </w:pPr>
            <w:r w:rsidRPr="00FB7DF5">
              <w:rPr>
                <w:rFonts w:eastAsia="Arial Unicode MS"/>
                <w:color w:val="000000"/>
                <w:sz w:val="22"/>
                <w:szCs w:val="22"/>
              </w:rPr>
              <w:t>Преподавателей + студентов 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rPr>
              <w:t>4 + 20</w:t>
            </w:r>
          </w:p>
        </w:tc>
        <w:tc>
          <w:tcPr>
            <w:tcW w:w="735" w:type="pct"/>
            <w:vMerge/>
          </w:tcPr>
          <w:p w:rsidR="005B65C4" w:rsidRPr="00FB7DF5" w:rsidRDefault="005B65C4" w:rsidP="008001D2">
            <w:pPr>
              <w:ind w:left="-56" w:right="19" w:firstLine="1"/>
              <w:jc w:val="center"/>
              <w:rPr>
                <w:sz w:val="22"/>
                <w:szCs w:val="22"/>
              </w:rPr>
            </w:pPr>
          </w:p>
        </w:tc>
        <w:tc>
          <w:tcPr>
            <w:tcW w:w="684" w:type="pct"/>
            <w:vMerge/>
          </w:tcPr>
          <w:p w:rsidR="005B65C4" w:rsidRPr="00FB7DF5" w:rsidRDefault="005B65C4" w:rsidP="008001D2">
            <w:pPr>
              <w:ind w:left="-56" w:right="19" w:firstLine="1"/>
              <w:jc w:val="center"/>
              <w:rPr>
                <w:sz w:val="22"/>
                <w:szCs w:val="22"/>
              </w:rPr>
            </w:pP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8001D2">
            <w:pPr>
              <w:ind w:right="58" w:firstLine="1"/>
              <w:rPr>
                <w:sz w:val="22"/>
                <w:szCs w:val="22"/>
              </w:rPr>
            </w:pPr>
            <w:r w:rsidRPr="00FB7DF5">
              <w:rPr>
                <w:rFonts w:eastAsia="Arial Unicode MS"/>
                <w:color w:val="000000"/>
                <w:sz w:val="22"/>
                <w:szCs w:val="22"/>
              </w:rPr>
              <w:t>Применяются только для новой застройки</w:t>
            </w:r>
          </w:p>
        </w:tc>
        <w:tc>
          <w:tcPr>
            <w:tcW w:w="887" w:type="pct"/>
          </w:tcPr>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5B65C4" w:rsidRPr="00FB7DF5" w:rsidRDefault="005B65C4" w:rsidP="008001D2">
            <w:pPr>
              <w:ind w:left="-56" w:right="48"/>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sz w:val="22"/>
                <w:szCs w:val="22"/>
              </w:rPr>
            </w:pPr>
          </w:p>
        </w:tc>
        <w:tc>
          <w:tcPr>
            <w:tcW w:w="654" w:type="pct"/>
          </w:tcPr>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8B7D1E" w:rsidRPr="00FB7DF5" w:rsidRDefault="005B65C4" w:rsidP="008001D2">
            <w:pPr>
              <w:ind w:left="-56" w:right="48"/>
              <w:jc w:val="center"/>
              <w:rPr>
                <w:sz w:val="22"/>
                <w:szCs w:val="22"/>
              </w:rPr>
            </w:pPr>
            <w:r w:rsidRPr="00FB7DF5">
              <w:rPr>
                <w:sz w:val="22"/>
                <w:szCs w:val="22"/>
              </w:rPr>
              <w:t>7</w:t>
            </w: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tc>
        <w:tc>
          <w:tcPr>
            <w:tcW w:w="735" w:type="pct"/>
            <w:vMerge/>
          </w:tcPr>
          <w:p w:rsidR="005B65C4" w:rsidRPr="00FB7DF5" w:rsidRDefault="005B65C4" w:rsidP="008001D2">
            <w:pPr>
              <w:ind w:left="-56" w:right="19" w:firstLine="1"/>
              <w:jc w:val="center"/>
              <w:rPr>
                <w:sz w:val="22"/>
                <w:szCs w:val="22"/>
              </w:rPr>
            </w:pPr>
          </w:p>
        </w:tc>
        <w:tc>
          <w:tcPr>
            <w:tcW w:w="684" w:type="pct"/>
            <w:vMerge/>
          </w:tcPr>
          <w:p w:rsidR="005B65C4" w:rsidRPr="00FB7DF5" w:rsidRDefault="005B65C4" w:rsidP="008001D2">
            <w:pPr>
              <w:ind w:left="-56" w:right="19" w:firstLine="1"/>
              <w:jc w:val="center"/>
              <w:rPr>
                <w:sz w:val="22"/>
                <w:szCs w:val="22"/>
              </w:rPr>
            </w:pP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8B7D1E" w:rsidRPr="00FB7DF5" w:rsidRDefault="008B7D1E"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8001D2">
            <w:pPr>
              <w:ind w:right="58"/>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sz w:val="22"/>
                <w:szCs w:val="22"/>
              </w:rPr>
            </w:pPr>
          </w:p>
        </w:tc>
        <w:tc>
          <w:tcPr>
            <w:tcW w:w="887" w:type="pct"/>
          </w:tcPr>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5B65C4" w:rsidRPr="00FB7DF5" w:rsidRDefault="005B65C4" w:rsidP="008001D2">
            <w:pPr>
              <w:ind w:left="-56" w:right="48"/>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54" w:type="pct"/>
          </w:tcPr>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p>
        </w:tc>
        <w:tc>
          <w:tcPr>
            <w:tcW w:w="684" w:type="pct"/>
          </w:tcPr>
          <w:p w:rsidR="005B65C4" w:rsidRPr="00FB7DF5" w:rsidRDefault="005B65C4" w:rsidP="008001D2">
            <w:pPr>
              <w:ind w:left="-56" w:right="19" w:firstLine="1"/>
              <w:jc w:val="center"/>
              <w:rPr>
                <w:sz w:val="22"/>
                <w:szCs w:val="22"/>
              </w:rPr>
            </w:pPr>
          </w:p>
        </w:tc>
      </w:tr>
      <w:tr w:rsidR="001219C2" w:rsidRPr="00FB7DF5" w:rsidTr="000F44AB">
        <w:trPr>
          <w:cantSplit/>
          <w:trHeight w:val="391"/>
          <w:jc w:val="center"/>
        </w:trPr>
        <w:tc>
          <w:tcPr>
            <w:tcW w:w="341" w:type="pct"/>
            <w:tcBorders>
              <w:top w:val="single" w:sz="4" w:space="0" w:color="auto"/>
            </w:tcBorders>
            <w:vAlign w:val="center"/>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6</w:t>
            </w:r>
          </w:p>
        </w:tc>
      </w:tr>
      <w:tr w:rsidR="001219C2" w:rsidRPr="00FB7DF5" w:rsidTr="000F44AB">
        <w:trPr>
          <w:cantSplit/>
          <w:trHeight w:val="416"/>
          <w:jc w:val="center"/>
        </w:trPr>
        <w:tc>
          <w:tcPr>
            <w:tcW w:w="341" w:type="pct"/>
          </w:tcPr>
          <w:p w:rsidR="001219C2" w:rsidRPr="00FB7DF5" w:rsidRDefault="001219C2" w:rsidP="002A361A">
            <w:pPr>
              <w:ind w:right="-285"/>
              <w:jc w:val="center"/>
              <w:rPr>
                <w:b/>
                <w:sz w:val="22"/>
                <w:szCs w:val="22"/>
              </w:rPr>
            </w:pPr>
            <w:r w:rsidRPr="00FB7DF5">
              <w:rPr>
                <w:b/>
                <w:sz w:val="22"/>
                <w:szCs w:val="22"/>
              </w:rPr>
              <w:t>2</w:t>
            </w:r>
          </w:p>
        </w:tc>
        <w:tc>
          <w:tcPr>
            <w:tcW w:w="4659" w:type="pct"/>
            <w:gridSpan w:val="5"/>
          </w:tcPr>
          <w:p w:rsidR="001219C2" w:rsidRPr="00FB7DF5" w:rsidRDefault="001219C2" w:rsidP="008001D2">
            <w:pPr>
              <w:ind w:left="-56" w:right="19"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0F44AB">
        <w:trPr>
          <w:cantSplit/>
          <w:trHeight w:val="349"/>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Учреждения управления</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100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8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vertAlign w:val="superscript"/>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001D2">
            <w:pPr>
              <w:ind w:right="58"/>
              <w:rPr>
                <w:sz w:val="22"/>
                <w:szCs w:val="22"/>
              </w:rPr>
            </w:pPr>
            <w:r w:rsidRPr="00FB7DF5">
              <w:rPr>
                <w:rFonts w:eastAsia="Arial Unicode MS"/>
                <w:color w:val="000000"/>
                <w:sz w:val="22"/>
                <w:szCs w:val="22"/>
              </w:rPr>
              <w:t>(с операционным залом/ без него)</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30(65)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150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r w:rsidRPr="00FB7DF5">
              <w:rPr>
                <w:b/>
                <w:sz w:val="22"/>
                <w:szCs w:val="22"/>
              </w:rPr>
              <w:t>3</w:t>
            </w:r>
          </w:p>
        </w:tc>
        <w:tc>
          <w:tcPr>
            <w:tcW w:w="4659" w:type="pct"/>
            <w:gridSpan w:val="5"/>
          </w:tcPr>
          <w:p w:rsidR="005B65C4" w:rsidRPr="00FB7DF5" w:rsidRDefault="005B65C4" w:rsidP="008001D2">
            <w:pPr>
              <w:ind w:left="-56" w:right="19" w:firstLine="1"/>
              <w:jc w:val="center"/>
              <w:rPr>
                <w:sz w:val="22"/>
                <w:szCs w:val="22"/>
              </w:rPr>
            </w:pPr>
            <w:r w:rsidRPr="00FB7DF5">
              <w:rPr>
                <w:b/>
                <w:sz w:val="22"/>
                <w:szCs w:val="22"/>
              </w:rPr>
              <w:t>Объекты здравоохранения, спорта, досуга</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lang w:eastAsia="ar-SA"/>
              </w:rPr>
              <w:t>Больницы, профилактории</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койко-местна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 + 10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8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lang w:eastAsia="ar-SA"/>
              </w:rPr>
              <w:t>Поликлиники</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посещений в сменуна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 + 50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Ветеринарные клиники:</w:t>
            </w:r>
          </w:p>
          <w:p w:rsidR="005B65C4" w:rsidRPr="00FB7DF5" w:rsidRDefault="005B65C4" w:rsidP="008001D2">
            <w:pPr>
              <w:widowControl w:val="0"/>
              <w:suppressAutoHyphens/>
              <w:autoSpaceDE w:val="0"/>
              <w:spacing w:line="276" w:lineRule="auto"/>
              <w:ind w:right="58" w:firstLine="720"/>
              <w:rPr>
                <w:color w:val="000000"/>
                <w:sz w:val="22"/>
                <w:szCs w:val="22"/>
              </w:rPr>
            </w:pPr>
          </w:p>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 с 1 ветеринарным врачом</w:t>
            </w:r>
          </w:p>
          <w:p w:rsidR="005B65C4" w:rsidRPr="00FB7DF5" w:rsidRDefault="005B65C4" w:rsidP="008001D2">
            <w:pPr>
              <w:ind w:right="58"/>
              <w:rPr>
                <w:sz w:val="22"/>
                <w:szCs w:val="22"/>
              </w:rPr>
            </w:pPr>
            <w:r w:rsidRPr="00FB7DF5">
              <w:rPr>
                <w:color w:val="000000"/>
                <w:sz w:val="22"/>
                <w:szCs w:val="22"/>
              </w:rPr>
              <w:t>- с 2 и более ветеринарными врачами</w:t>
            </w:r>
          </w:p>
        </w:tc>
        <w:tc>
          <w:tcPr>
            <w:tcW w:w="887" w:type="pct"/>
          </w:tcPr>
          <w:p w:rsidR="005B65C4" w:rsidRPr="00FB7DF5" w:rsidRDefault="005B65C4" w:rsidP="008001D2">
            <w:pPr>
              <w:ind w:left="-56" w:right="48"/>
              <w:jc w:val="center"/>
              <w:rPr>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color w:val="000000"/>
                <w:sz w:val="22"/>
                <w:szCs w:val="22"/>
              </w:rPr>
            </w:pPr>
            <w:r w:rsidRPr="00FB7DF5">
              <w:rPr>
                <w:color w:val="000000"/>
                <w:sz w:val="22"/>
                <w:szCs w:val="22"/>
              </w:rPr>
              <w:t>7</w:t>
            </w:r>
          </w:p>
          <w:p w:rsidR="005B65C4" w:rsidRPr="00FB7DF5" w:rsidRDefault="005B65C4" w:rsidP="008001D2">
            <w:pPr>
              <w:ind w:left="-56" w:right="48"/>
              <w:jc w:val="center"/>
              <w:rPr>
                <w:sz w:val="22"/>
                <w:szCs w:val="22"/>
              </w:rPr>
            </w:pPr>
            <w:r w:rsidRPr="00FB7DF5">
              <w:rPr>
                <w:color w:val="000000"/>
                <w:sz w:val="22"/>
                <w:szCs w:val="22"/>
              </w:rPr>
              <w:t>4</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25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73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autoSpaceDE w:val="0"/>
              <w:autoSpaceDN w:val="0"/>
              <w:adjustRightInd w:val="0"/>
              <w:ind w:right="58"/>
              <w:rPr>
                <w:sz w:val="22"/>
                <w:szCs w:val="22"/>
              </w:rPr>
            </w:pPr>
            <w:r w:rsidRPr="00FB7DF5">
              <w:rPr>
                <w:rFonts w:eastAsia="Arial Unicode MS"/>
                <w:color w:val="000000"/>
                <w:sz w:val="22"/>
                <w:szCs w:val="22"/>
              </w:rPr>
              <w:t>Спортивные комплексы и стадионы с трибунами</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rPr>
              <w:t>5+25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Аквапарки, бассейны, катки</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Музеи, выставочные комплексы, галереи</w:t>
            </w:r>
          </w:p>
        </w:tc>
        <w:tc>
          <w:tcPr>
            <w:tcW w:w="887" w:type="pct"/>
          </w:tcPr>
          <w:p w:rsidR="005B65C4" w:rsidRPr="00FB7DF5" w:rsidRDefault="005B65C4" w:rsidP="008001D2">
            <w:pPr>
              <w:ind w:left="-56" w:right="48"/>
              <w:jc w:val="center"/>
              <w:rPr>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rPr>
              <w:t>Детские досуговые центры</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001D2">
            <w:pPr>
              <w:ind w:right="58"/>
              <w:rPr>
                <w:sz w:val="22"/>
                <w:szCs w:val="22"/>
              </w:rPr>
            </w:pP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color w:val="000000"/>
                <w:sz w:val="22"/>
                <w:szCs w:val="22"/>
              </w:rPr>
              <w:t>5+5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1219C2" w:rsidRPr="00FB7DF5" w:rsidTr="000F44AB">
        <w:trPr>
          <w:cantSplit/>
          <w:trHeight w:val="391"/>
          <w:jc w:val="center"/>
        </w:trPr>
        <w:tc>
          <w:tcPr>
            <w:tcW w:w="341" w:type="pct"/>
            <w:tcBorders>
              <w:top w:val="single" w:sz="4" w:space="0" w:color="auto"/>
            </w:tcBorders>
            <w:vAlign w:val="center"/>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6</w:t>
            </w:r>
          </w:p>
        </w:tc>
      </w:tr>
      <w:tr w:rsidR="005B65C4" w:rsidRPr="00FB7DF5" w:rsidTr="000F44AB">
        <w:trPr>
          <w:cantSplit/>
          <w:trHeight w:val="48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Банно-оздоровительный комплекс</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Единовремен-ных посетителей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7</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08"/>
          <w:jc w:val="center"/>
        </w:trPr>
        <w:tc>
          <w:tcPr>
            <w:tcW w:w="341" w:type="pct"/>
          </w:tcPr>
          <w:p w:rsidR="005B65C4" w:rsidRPr="00FB7DF5" w:rsidRDefault="005B65C4" w:rsidP="002A361A">
            <w:pPr>
              <w:ind w:right="-285"/>
              <w:jc w:val="center"/>
              <w:rPr>
                <w:b/>
                <w:sz w:val="22"/>
                <w:szCs w:val="22"/>
              </w:rPr>
            </w:pPr>
            <w:r w:rsidRPr="00FB7DF5">
              <w:rPr>
                <w:b/>
                <w:sz w:val="22"/>
                <w:szCs w:val="22"/>
              </w:rPr>
              <w:t>4</w:t>
            </w:r>
          </w:p>
        </w:tc>
        <w:tc>
          <w:tcPr>
            <w:tcW w:w="4659" w:type="pct"/>
            <w:gridSpan w:val="5"/>
          </w:tcPr>
          <w:p w:rsidR="005B65C4" w:rsidRPr="00FB7DF5" w:rsidRDefault="005B65C4" w:rsidP="008001D2">
            <w:pPr>
              <w:ind w:left="-56" w:right="19"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единовремен-ных посетителей (мест)на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lang w:eastAsia="ar-SA"/>
              </w:rPr>
              <w:t>5 + 5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Рестораны, кафе</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7</w:t>
            </w:r>
          </w:p>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Культовые объекты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4 + 50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Calibri"/>
                <w:color w:val="000000"/>
                <w:sz w:val="22"/>
                <w:szCs w:val="22"/>
                <w:lang w:eastAsia="ar-SA"/>
              </w:rPr>
              <w:t>Общежития</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проживающихна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r w:rsidRPr="00FB7DF5">
              <w:rPr>
                <w:b/>
                <w:sz w:val="22"/>
                <w:szCs w:val="22"/>
              </w:rPr>
              <w:t>5</w:t>
            </w:r>
          </w:p>
        </w:tc>
        <w:tc>
          <w:tcPr>
            <w:tcW w:w="4659" w:type="pct"/>
            <w:gridSpan w:val="5"/>
          </w:tcPr>
          <w:p w:rsidR="005B65C4" w:rsidRPr="00FB7DF5" w:rsidRDefault="005B65C4" w:rsidP="008001D2">
            <w:pPr>
              <w:ind w:left="-56" w:right="19"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Вокзалы всех видов транспорта</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пассажиров в час пикна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в двух смежных сменахна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Гостиницы</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Работающих + местна 1 машино-место</w:t>
            </w:r>
          </w:p>
          <w:p w:rsidR="001219C2" w:rsidRPr="00FB7DF5" w:rsidRDefault="001219C2" w:rsidP="008001D2">
            <w:pPr>
              <w:ind w:left="-56" w:right="48"/>
              <w:jc w:val="center"/>
              <w:rPr>
                <w:sz w:val="22"/>
                <w:szCs w:val="22"/>
              </w:rPr>
            </w:pP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1219C2" w:rsidRPr="00FB7DF5" w:rsidTr="000F44AB">
        <w:trPr>
          <w:cantSplit/>
          <w:trHeight w:val="391"/>
          <w:jc w:val="center"/>
        </w:trPr>
        <w:tc>
          <w:tcPr>
            <w:tcW w:w="341" w:type="pct"/>
            <w:tcBorders>
              <w:top w:val="single" w:sz="4" w:space="0" w:color="auto"/>
            </w:tcBorders>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tcPr>
          <w:p w:rsidR="001219C2" w:rsidRPr="00FB7DF5" w:rsidRDefault="001219C2" w:rsidP="008001D2">
            <w:pPr>
              <w:ind w:left="-56" w:right="19" w:firstLine="1"/>
              <w:jc w:val="center"/>
              <w:rPr>
                <w:sz w:val="22"/>
                <w:szCs w:val="22"/>
              </w:rPr>
            </w:pPr>
            <w:r w:rsidRPr="00FB7DF5">
              <w:rPr>
                <w:sz w:val="22"/>
                <w:szCs w:val="22"/>
              </w:rPr>
              <w:t>6</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Детские дома-интернаты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Зоопарки, зверинцы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Кладбища</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1 пост</w:t>
            </w:r>
          </w:p>
        </w:tc>
        <w:tc>
          <w:tcPr>
            <w:tcW w:w="654" w:type="pct"/>
          </w:tcPr>
          <w:p w:rsidR="005B65C4" w:rsidRPr="00FB7DF5" w:rsidRDefault="005B65C4" w:rsidP="008001D2">
            <w:pPr>
              <w:ind w:left="-56" w:right="48"/>
              <w:jc w:val="center"/>
              <w:rPr>
                <w:sz w:val="22"/>
                <w:szCs w:val="22"/>
              </w:rPr>
            </w:pPr>
            <w:r w:rsidRPr="00FB7DF5">
              <w:rPr>
                <w:rFonts w:eastAsia="Arial Unicode MS"/>
                <w:bCs/>
                <w:color w:val="000000"/>
                <w:sz w:val="22"/>
                <w:szCs w:val="22"/>
                <w:lang w:val="es-ES_tradnl"/>
              </w:rPr>
              <w:t>0,5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lang w:val="es-ES_tradnl"/>
              </w:rPr>
            </w:pPr>
            <w:r w:rsidRPr="00FB7DF5">
              <w:rPr>
                <w:color w:val="000000"/>
                <w:sz w:val="22"/>
                <w:szCs w:val="22"/>
              </w:rPr>
              <w:t>Технические этажи, технические помещения</w:t>
            </w:r>
          </w:p>
        </w:tc>
        <w:tc>
          <w:tcPr>
            <w:tcW w:w="887" w:type="pct"/>
          </w:tcPr>
          <w:p w:rsidR="005B65C4" w:rsidRPr="00FB7DF5" w:rsidRDefault="005B65C4" w:rsidP="008001D2">
            <w:pPr>
              <w:ind w:left="-56" w:right="48"/>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100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r w:rsidRPr="00FB7DF5">
              <w:rPr>
                <w:b/>
                <w:sz w:val="22"/>
                <w:szCs w:val="22"/>
              </w:rPr>
              <w:t>6</w:t>
            </w:r>
          </w:p>
        </w:tc>
        <w:tc>
          <w:tcPr>
            <w:tcW w:w="4659" w:type="pct"/>
            <w:gridSpan w:val="5"/>
          </w:tcPr>
          <w:p w:rsidR="005B65C4" w:rsidRPr="00FB7DF5" w:rsidRDefault="005B65C4" w:rsidP="008001D2">
            <w:pPr>
              <w:ind w:left="-56" w:right="19" w:firstLine="1"/>
              <w:jc w:val="center"/>
              <w:rPr>
                <w:b/>
                <w:sz w:val="22"/>
                <w:szCs w:val="22"/>
              </w:rPr>
            </w:pPr>
            <w:r w:rsidRPr="00FB7DF5">
              <w:rPr>
                <w:b/>
                <w:szCs w:val="22"/>
              </w:rPr>
              <w:t>Рекреационные территории и объекты отдыха</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sz w:val="22"/>
                <w:szCs w:val="22"/>
              </w:rPr>
              <w:t>Пляжи и парки в зонах отдыха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Лесопарки и заповедники</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12</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Береговые базы маломерного флота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Санатории</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14</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bookmarkEnd w:id="18"/>
      <w:bookmarkEnd w:id="19"/>
      <w:bookmarkEnd w:id="20"/>
    </w:tbl>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C69" w:rsidRDefault="006F2C69" w:rsidP="00BB7348">
      <w:r>
        <w:separator/>
      </w:r>
    </w:p>
  </w:endnote>
  <w:endnote w:type="continuationSeparator" w:id="1">
    <w:p w:rsidR="006F2C69" w:rsidRDefault="006F2C69"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B96E0F" w:rsidP="00F00669">
    <w:pPr>
      <w:pStyle w:val="af"/>
    </w:pPr>
  </w:p>
  <w:p w:rsidR="00B96E0F" w:rsidRPr="00F00669" w:rsidRDefault="00B96E0F" w:rsidP="00F006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C69" w:rsidRDefault="006F2C69" w:rsidP="00BB7348">
      <w:r>
        <w:separator/>
      </w:r>
    </w:p>
  </w:footnote>
  <w:footnote w:type="continuationSeparator" w:id="1">
    <w:p w:rsidR="006F2C69" w:rsidRDefault="006F2C69" w:rsidP="00BB7348">
      <w:r>
        <w:continuationSeparator/>
      </w:r>
    </w:p>
  </w:footnote>
  <w:footnote w:id="2">
    <w:p w:rsidR="00B96E0F" w:rsidRDefault="00B96E0F" w:rsidP="002036D7">
      <w:pPr>
        <w:pStyle w:val="af8"/>
        <w:jc w:val="both"/>
      </w:pPr>
      <w:r>
        <w:rPr>
          <w:rStyle w:val="afffa"/>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96E0F" w:rsidRDefault="00B96E0F" w:rsidP="00236BB5">
      <w:pPr>
        <w:pStyle w:val="af8"/>
      </w:pPr>
      <w:r>
        <w:rPr>
          <w:rStyle w:val="afffa"/>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757"/>
      <w:docPartObj>
        <w:docPartGallery w:val="Page Numbers (Top of Page)"/>
        <w:docPartUnique/>
      </w:docPartObj>
    </w:sdtPr>
    <w:sdtContent>
      <w:p w:rsidR="00B96E0F" w:rsidRDefault="00B96E0F">
        <w:pPr>
          <w:pStyle w:val="ad"/>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5555D" w:rsidRPr="0025555D">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B96E0F">
    <w:pPr>
      <w:pStyle w:val="ad"/>
      <w:jc w:val="center"/>
    </w:pPr>
  </w:p>
  <w:p w:rsidR="00B96E0F" w:rsidRDefault="00B96E0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758"/>
      <w:docPartObj>
        <w:docPartGallery w:val="Page Numbers (Top of Page)"/>
        <w:docPartUnique/>
      </w:docPartObj>
    </w:sdtPr>
    <w:sdtContent>
      <w:p w:rsidR="00B96E0F" w:rsidRDefault="00B96E0F">
        <w:pPr>
          <w:pStyle w:val="ad"/>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5555D" w:rsidRPr="0025555D">
          <w:rPr>
            <w:rFonts w:ascii="Times New Roman" w:hAnsi="Times New Roman" w:cs="Times New Roman"/>
            <w:noProof/>
            <w:lang w:val="ru-RU"/>
          </w:rPr>
          <w:t>37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Pr="0010196E" w:rsidRDefault="00B96E0F">
    <w:pPr>
      <w:pStyle w:val="ad"/>
      <w:jc w:val="center"/>
      <w:rPr>
        <w:lang w:val="ru-RU"/>
      </w:rPr>
    </w:pPr>
  </w:p>
  <w:p w:rsidR="00B96E0F" w:rsidRDefault="00B96E0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5">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4D13BD"/>
    <w:multiLevelType w:val="hybridMultilevel"/>
    <w:tmpl w:val="A60ED6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AB67CC"/>
    <w:multiLevelType w:val="singleLevel"/>
    <w:tmpl w:val="433E2502"/>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14">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8">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9">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7"/>
  </w:num>
  <w:num w:numId="8">
    <w:abstractNumId w:val="8"/>
  </w:num>
  <w:num w:numId="9">
    <w:abstractNumId w:val="0"/>
  </w:num>
  <w:num w:numId="10">
    <w:abstractNumId w:val="16"/>
  </w:num>
  <w:num w:numId="11">
    <w:abstractNumId w:val="7"/>
  </w:num>
  <w:num w:numId="12">
    <w:abstractNumId w:val="14"/>
  </w:num>
  <w:num w:numId="13">
    <w:abstractNumId w:val="9"/>
  </w:num>
  <w:num w:numId="14">
    <w:abstractNumId w:val="21"/>
  </w:num>
  <w:num w:numId="15">
    <w:abstractNumId w:val="23"/>
  </w:num>
  <w:num w:numId="16">
    <w:abstractNumId w:val="19"/>
  </w:num>
  <w:num w:numId="17">
    <w:abstractNumId w:val="15"/>
  </w:num>
  <w:num w:numId="18">
    <w:abstractNumId w:val="6"/>
  </w:num>
  <w:num w:numId="19">
    <w:abstractNumId w:val="22"/>
  </w:num>
  <w:num w:numId="20">
    <w:abstractNumId w:val="18"/>
  </w:num>
  <w:num w:numId="21">
    <w:abstractNumId w:val="5"/>
  </w:num>
  <w:num w:numId="22">
    <w:abstractNumId w:val="13"/>
  </w:num>
  <w:num w:numId="23">
    <w:abstractNumId w:val="11"/>
  </w:num>
  <w:num w:numId="24">
    <w:abstractNumId w:val="20"/>
  </w:num>
  <w:num w:numId="25">
    <w:abstractNumId w:val="2"/>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77B0E"/>
    <w:rsid w:val="000008E0"/>
    <w:rsid w:val="000039C5"/>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5175"/>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2D07"/>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5034"/>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44AB"/>
    <w:rsid w:val="000F546D"/>
    <w:rsid w:val="000F55AF"/>
    <w:rsid w:val="000F5E4F"/>
    <w:rsid w:val="000F5FB1"/>
    <w:rsid w:val="000F73F6"/>
    <w:rsid w:val="000F76D0"/>
    <w:rsid w:val="0010087C"/>
    <w:rsid w:val="0010196E"/>
    <w:rsid w:val="00101A06"/>
    <w:rsid w:val="001022B8"/>
    <w:rsid w:val="00102DD1"/>
    <w:rsid w:val="00104908"/>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6D7"/>
    <w:rsid w:val="002037D2"/>
    <w:rsid w:val="00204389"/>
    <w:rsid w:val="00204935"/>
    <w:rsid w:val="00204BBE"/>
    <w:rsid w:val="002052F5"/>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6BB5"/>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55D"/>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34F8"/>
    <w:rsid w:val="002A361A"/>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1DB1"/>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2F82"/>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0CDD"/>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1F7"/>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A74F2"/>
    <w:rsid w:val="003B06B5"/>
    <w:rsid w:val="003B2451"/>
    <w:rsid w:val="003B362A"/>
    <w:rsid w:val="003B37E5"/>
    <w:rsid w:val="003B6A76"/>
    <w:rsid w:val="003C13CE"/>
    <w:rsid w:val="003C15FF"/>
    <w:rsid w:val="003C1EE8"/>
    <w:rsid w:val="003C2D30"/>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4717C"/>
    <w:rsid w:val="00447EB3"/>
    <w:rsid w:val="0045036E"/>
    <w:rsid w:val="00451728"/>
    <w:rsid w:val="0045204A"/>
    <w:rsid w:val="00452534"/>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3B9"/>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6F49"/>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09D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51C2"/>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37ED"/>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0"/>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672E4"/>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C3D"/>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6CED"/>
    <w:rsid w:val="006D7B2F"/>
    <w:rsid w:val="006E09A7"/>
    <w:rsid w:val="006E0EB5"/>
    <w:rsid w:val="006E1885"/>
    <w:rsid w:val="006E224A"/>
    <w:rsid w:val="006E42E9"/>
    <w:rsid w:val="006E4CCB"/>
    <w:rsid w:val="006E4D1D"/>
    <w:rsid w:val="006E4ECE"/>
    <w:rsid w:val="006E5911"/>
    <w:rsid w:val="006E6261"/>
    <w:rsid w:val="006E7120"/>
    <w:rsid w:val="006F2306"/>
    <w:rsid w:val="006F2C69"/>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229"/>
    <w:rsid w:val="00706748"/>
    <w:rsid w:val="0070788B"/>
    <w:rsid w:val="00707A4F"/>
    <w:rsid w:val="00710259"/>
    <w:rsid w:val="007112DF"/>
    <w:rsid w:val="007124FB"/>
    <w:rsid w:val="00713733"/>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1D2"/>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5C4"/>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57ADE"/>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03D3"/>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021"/>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019D"/>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6E0F"/>
    <w:rsid w:val="00B97FA4"/>
    <w:rsid w:val="00BA0113"/>
    <w:rsid w:val="00BA19B0"/>
    <w:rsid w:val="00BA1AFE"/>
    <w:rsid w:val="00BA1BF3"/>
    <w:rsid w:val="00BA1EE9"/>
    <w:rsid w:val="00BA21C4"/>
    <w:rsid w:val="00BA296A"/>
    <w:rsid w:val="00BA4451"/>
    <w:rsid w:val="00BA4E85"/>
    <w:rsid w:val="00BA5B0D"/>
    <w:rsid w:val="00BA7C49"/>
    <w:rsid w:val="00BB0B8A"/>
    <w:rsid w:val="00BB1415"/>
    <w:rsid w:val="00BB1B34"/>
    <w:rsid w:val="00BB329C"/>
    <w:rsid w:val="00BB40AA"/>
    <w:rsid w:val="00BB5529"/>
    <w:rsid w:val="00BB5913"/>
    <w:rsid w:val="00BB6958"/>
    <w:rsid w:val="00BB6D1A"/>
    <w:rsid w:val="00BB724B"/>
    <w:rsid w:val="00BB7348"/>
    <w:rsid w:val="00BB7FDB"/>
    <w:rsid w:val="00BC0729"/>
    <w:rsid w:val="00BC0C1F"/>
    <w:rsid w:val="00BC2046"/>
    <w:rsid w:val="00BC28FA"/>
    <w:rsid w:val="00BC2A09"/>
    <w:rsid w:val="00BC397A"/>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95"/>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1C62"/>
    <w:rsid w:val="00C22247"/>
    <w:rsid w:val="00C226A2"/>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4A7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853"/>
    <w:rsid w:val="00CE0BB4"/>
    <w:rsid w:val="00CE0C63"/>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1C4"/>
    <w:rsid w:val="00D00B23"/>
    <w:rsid w:val="00D012A7"/>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1E46"/>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183"/>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2FB1"/>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135"/>
    <w:rsid w:val="00FE3E4A"/>
    <w:rsid w:val="00FE54E2"/>
    <w:rsid w:val="00FE6243"/>
    <w:rsid w:val="00FE76AC"/>
    <w:rsid w:val="00FF1E5D"/>
    <w:rsid w:val="00FF1ED4"/>
    <w:rsid w:val="00FF4276"/>
    <w:rsid w:val="00FF470B"/>
    <w:rsid w:val="00FF490C"/>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0"/>
    <w:next w:val="a0"/>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0"/>
    <w:next w:val="a0"/>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6E224A"/>
    <w:pPr>
      <w:keepNext/>
      <w:outlineLvl w:val="2"/>
    </w:pPr>
    <w:rPr>
      <w:rFonts w:ascii="Arial" w:hAnsi="Arial" w:cs="Arial"/>
      <w:b/>
      <w:bCs/>
      <w:sz w:val="20"/>
      <w:szCs w:val="20"/>
    </w:rPr>
  </w:style>
  <w:style w:type="paragraph" w:styleId="4">
    <w:name w:val="heading 4"/>
    <w:basedOn w:val="a0"/>
    <w:next w:val="a0"/>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1"/>
    <w:link w:val="20"/>
    <w:uiPriority w:val="9"/>
    <w:locked/>
    <w:rsid w:val="006E224A"/>
    <w:rPr>
      <w:rFonts w:ascii="Arial" w:hAnsi="Arial"/>
      <w:b/>
      <w:i/>
      <w:sz w:val="28"/>
      <w:lang w:eastAsia="ru-RU"/>
    </w:rPr>
  </w:style>
  <w:style w:type="character" w:customStyle="1" w:styleId="30">
    <w:name w:val="Заголовок 3 Знак"/>
    <w:basedOn w:val="a1"/>
    <w:link w:val="3"/>
    <w:uiPriority w:val="9"/>
    <w:locked/>
    <w:rsid w:val="006E224A"/>
    <w:rPr>
      <w:rFonts w:ascii="Arial" w:hAnsi="Arial"/>
      <w:b/>
      <w:sz w:val="20"/>
      <w:lang w:eastAsia="ru-RU"/>
    </w:rPr>
  </w:style>
  <w:style w:type="character" w:customStyle="1" w:styleId="40">
    <w:name w:val="Заголовок 4 Знак"/>
    <w:basedOn w:val="a1"/>
    <w:link w:val="4"/>
    <w:uiPriority w:val="9"/>
    <w:semiHidden/>
    <w:locked/>
    <w:rsid w:val="006E224A"/>
    <w:rPr>
      <w:rFonts w:ascii="Cambria" w:hAnsi="Cambria"/>
      <w:b/>
      <w:i/>
      <w:color w:val="4F81BD"/>
    </w:rPr>
  </w:style>
  <w:style w:type="paragraph" w:styleId="a4">
    <w:name w:val="Body Text"/>
    <w:basedOn w:val="a0"/>
    <w:link w:val="a5"/>
    <w:uiPriority w:val="99"/>
    <w:qFormat/>
    <w:rsid w:val="006B1FAB"/>
    <w:pPr>
      <w:jc w:val="both"/>
    </w:pPr>
    <w:rPr>
      <w:sz w:val="20"/>
      <w:szCs w:val="20"/>
    </w:rPr>
  </w:style>
  <w:style w:type="character" w:customStyle="1" w:styleId="a5">
    <w:name w:val="Основной текст Знак"/>
    <w:basedOn w:val="a1"/>
    <w:link w:val="a4"/>
    <w:uiPriority w:val="99"/>
    <w:locked/>
    <w:rsid w:val="006B1FAB"/>
    <w:rPr>
      <w:rFonts w:ascii="Times New Roman" w:hAnsi="Times New Roman"/>
      <w:sz w:val="20"/>
      <w:lang w:eastAsia="ru-RU"/>
    </w:rPr>
  </w:style>
  <w:style w:type="table" w:styleId="a6">
    <w:name w:val="Table Grid"/>
    <w:basedOn w:val="a2"/>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0"/>
    <w:rsid w:val="006B1FAB"/>
    <w:pPr>
      <w:suppressLineNumbers/>
      <w:suppressAutoHyphens/>
    </w:pPr>
    <w:rPr>
      <w:lang w:eastAsia="ar-SA"/>
    </w:rPr>
  </w:style>
  <w:style w:type="paragraph" w:customStyle="1" w:styleId="a8">
    <w:name w:val="Абзац"/>
    <w:basedOn w:val="a0"/>
    <w:link w:val="a9"/>
    <w:qFormat/>
    <w:rsid w:val="00C653E3"/>
    <w:pPr>
      <w:spacing w:line="360" w:lineRule="auto"/>
      <w:ind w:firstLine="567"/>
      <w:jc w:val="both"/>
    </w:pPr>
  </w:style>
  <w:style w:type="character" w:customStyle="1" w:styleId="a9">
    <w:name w:val="Абзац Знак"/>
    <w:link w:val="a8"/>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a">
    <w:name w:val="List Paragraph"/>
    <w:basedOn w:val="a0"/>
    <w:link w:val="ab"/>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b">
    <w:name w:val="Абзац списка Знак"/>
    <w:link w:val="aa"/>
    <w:locked/>
    <w:rsid w:val="00C46983"/>
    <w:rPr>
      <w:rFonts w:ascii="Calibri" w:hAnsi="Calibri"/>
    </w:rPr>
  </w:style>
  <w:style w:type="character" w:styleId="ac">
    <w:name w:val="Hyperlink"/>
    <w:basedOn w:val="a1"/>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d">
    <w:name w:val="header"/>
    <w:aliases w:val="Знак4,Знак8,ВерхКолонтитул"/>
    <w:basedOn w:val="a0"/>
    <w:link w:val="ae"/>
    <w:uiPriority w:val="99"/>
    <w:rsid w:val="006E224A"/>
    <w:pPr>
      <w:spacing w:line="240" w:lineRule="exact"/>
      <w:jc w:val="both"/>
    </w:pPr>
    <w:rPr>
      <w:rFonts w:ascii="Arial" w:hAnsi="Arial" w:cs="Arial"/>
      <w:lang w:val="en-US" w:eastAsia="en-US"/>
    </w:rPr>
  </w:style>
  <w:style w:type="character" w:customStyle="1" w:styleId="ae">
    <w:name w:val="Верхний колонтитул Знак"/>
    <w:aliases w:val="Знак4 Знак,Знак8 Знак,ВерхКолонтитул Знак"/>
    <w:basedOn w:val="a1"/>
    <w:link w:val="ad"/>
    <w:uiPriority w:val="99"/>
    <w:locked/>
    <w:rsid w:val="006E224A"/>
    <w:rPr>
      <w:rFonts w:ascii="Times New Roman" w:hAnsi="Times New Roman"/>
      <w:sz w:val="24"/>
      <w:lang w:eastAsia="ru-RU"/>
    </w:rPr>
  </w:style>
  <w:style w:type="paragraph" w:styleId="af">
    <w:name w:val="footer"/>
    <w:basedOn w:val="a0"/>
    <w:link w:val="af0"/>
    <w:uiPriority w:val="99"/>
    <w:unhideWhenUsed/>
    <w:rsid w:val="006E224A"/>
    <w:pPr>
      <w:tabs>
        <w:tab w:val="center" w:pos="4677"/>
        <w:tab w:val="right" w:pos="9355"/>
      </w:tabs>
    </w:pPr>
  </w:style>
  <w:style w:type="character" w:customStyle="1" w:styleId="af0">
    <w:name w:val="Нижний колонтитул Знак"/>
    <w:basedOn w:val="a1"/>
    <w:link w:val="af"/>
    <w:uiPriority w:val="99"/>
    <w:locked/>
    <w:rsid w:val="006E224A"/>
    <w:rPr>
      <w:rFonts w:ascii="Times New Roman" w:hAnsi="Times New Roman"/>
      <w:sz w:val="24"/>
      <w:lang w:eastAsia="ru-RU"/>
    </w:rPr>
  </w:style>
  <w:style w:type="paragraph" w:styleId="af1">
    <w:name w:val="Balloon Text"/>
    <w:basedOn w:val="a0"/>
    <w:link w:val="af2"/>
    <w:uiPriority w:val="99"/>
    <w:unhideWhenUsed/>
    <w:rsid w:val="006E224A"/>
    <w:rPr>
      <w:rFonts w:ascii="Segoe UI" w:hAnsi="Segoe UI" w:cs="Segoe UI"/>
      <w:sz w:val="18"/>
      <w:szCs w:val="18"/>
    </w:rPr>
  </w:style>
  <w:style w:type="character" w:customStyle="1" w:styleId="af2">
    <w:name w:val="Текст выноски Знак"/>
    <w:basedOn w:val="a1"/>
    <w:link w:val="af1"/>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3">
    <w:name w:val="Normal (Web)"/>
    <w:aliases w:val="Обычный (Web)1 Знак,Обычный (Web)1,Знак Знак Знак Знак Знак Знак,Обычный (Web), Знак Знак22,Знак Знак22"/>
    <w:basedOn w:val="a0"/>
    <w:qFormat/>
    <w:rsid w:val="006E224A"/>
    <w:pPr>
      <w:spacing w:before="100" w:beforeAutospacing="1" w:after="100" w:afterAutospacing="1"/>
    </w:pPr>
    <w:rPr>
      <w:rFonts w:ascii="Arial" w:hAnsi="Arial" w:cs="Arial"/>
    </w:rPr>
  </w:style>
  <w:style w:type="paragraph" w:customStyle="1" w:styleId="S0">
    <w:name w:val="S_Обычный"/>
    <w:basedOn w:val="a0"/>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4">
    <w:name w:val="List"/>
    <w:basedOn w:val="a0"/>
    <w:uiPriority w:val="99"/>
    <w:rsid w:val="006E224A"/>
    <w:pPr>
      <w:ind w:left="283" w:hanging="283"/>
    </w:pPr>
  </w:style>
  <w:style w:type="paragraph" w:styleId="31">
    <w:name w:val="toc 3"/>
    <w:basedOn w:val="a0"/>
    <w:uiPriority w:val="39"/>
    <w:qFormat/>
    <w:rsid w:val="006E224A"/>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autoRedefine/>
    <w:uiPriority w:val="35"/>
    <w:qFormat/>
    <w:rsid w:val="00AA03D3"/>
    <w:pPr>
      <w:widowControl w:val="0"/>
      <w:spacing w:before="120"/>
      <w:ind w:right="-1"/>
    </w:pPr>
    <w:rPr>
      <w:b/>
      <w:bCs/>
      <w:sz w:val="20"/>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uiPriority w:val="99"/>
    <w:locked/>
    <w:rsid w:val="00AA03D3"/>
    <w:rPr>
      <w:rFonts w:ascii="Times New Roman" w:hAnsi="Times New Roman" w:cs="Times New Roman"/>
      <w:b/>
      <w:bCs/>
    </w:rPr>
  </w:style>
  <w:style w:type="paragraph" w:customStyle="1" w:styleId="S">
    <w:name w:val="S_Нумерованный"/>
    <w:basedOn w:val="a0"/>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0"/>
    <w:uiPriority w:val="39"/>
    <w:qFormat/>
    <w:rsid w:val="006E224A"/>
    <w:pPr>
      <w:widowControl w:val="0"/>
      <w:spacing w:before="104"/>
      <w:ind w:left="120"/>
    </w:pPr>
    <w:rPr>
      <w:lang w:val="en-US" w:eastAsia="en-US"/>
    </w:rPr>
  </w:style>
  <w:style w:type="paragraph" w:styleId="23">
    <w:name w:val="toc 2"/>
    <w:basedOn w:val="a0"/>
    <w:uiPriority w:val="39"/>
    <w:qFormat/>
    <w:rsid w:val="006E224A"/>
    <w:pPr>
      <w:widowControl w:val="0"/>
      <w:spacing w:before="141"/>
      <w:ind w:left="360" w:hanging="579"/>
    </w:pPr>
    <w:rPr>
      <w:lang w:val="en-US" w:eastAsia="en-US"/>
    </w:rPr>
  </w:style>
  <w:style w:type="paragraph" w:styleId="41">
    <w:name w:val="toc 4"/>
    <w:basedOn w:val="a0"/>
    <w:uiPriority w:val="1"/>
    <w:qFormat/>
    <w:rsid w:val="006E224A"/>
    <w:pPr>
      <w:widowControl w:val="0"/>
      <w:spacing w:before="137"/>
      <w:ind w:left="1000" w:hanging="862"/>
    </w:pPr>
    <w:rPr>
      <w:lang w:val="en-US" w:eastAsia="en-US"/>
    </w:rPr>
  </w:style>
  <w:style w:type="paragraph" w:customStyle="1" w:styleId="TableParagraph">
    <w:name w:val="Table Paragraph"/>
    <w:basedOn w:val="a0"/>
    <w:uiPriority w:val="1"/>
    <w:qFormat/>
    <w:rsid w:val="006E224A"/>
    <w:pPr>
      <w:widowControl w:val="0"/>
    </w:pPr>
    <w:rPr>
      <w:rFonts w:ascii="Calibri" w:hAnsi="Calibri"/>
      <w:sz w:val="22"/>
      <w:szCs w:val="22"/>
      <w:lang w:val="en-US" w:eastAsia="en-US"/>
    </w:rPr>
  </w:style>
  <w:style w:type="paragraph" w:customStyle="1" w:styleId="u">
    <w:name w:val="u"/>
    <w:basedOn w:val="a0"/>
    <w:rsid w:val="006E224A"/>
    <w:pPr>
      <w:spacing w:before="100" w:beforeAutospacing="1" w:after="100" w:afterAutospacing="1"/>
    </w:pPr>
  </w:style>
  <w:style w:type="character" w:styleId="af6">
    <w:name w:val="Strong"/>
    <w:basedOn w:val="a1"/>
    <w:uiPriority w:val="22"/>
    <w:qFormat/>
    <w:rsid w:val="006E224A"/>
    <w:rPr>
      <w:b/>
    </w:rPr>
  </w:style>
  <w:style w:type="paragraph" w:customStyle="1" w:styleId="formattext">
    <w:name w:val="formattext"/>
    <w:basedOn w:val="a0"/>
    <w:rsid w:val="006E224A"/>
    <w:pPr>
      <w:spacing w:before="100" w:beforeAutospacing="1" w:after="100" w:afterAutospacing="1"/>
    </w:pPr>
  </w:style>
  <w:style w:type="table" w:customStyle="1" w:styleId="14">
    <w:name w:val="Сетка таблицы1"/>
    <w:basedOn w:val="a2"/>
    <w:next w:val="a6"/>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0"/>
    <w:rsid w:val="006E224A"/>
    <w:pPr>
      <w:spacing w:after="160" w:line="240" w:lineRule="exact"/>
    </w:pPr>
    <w:rPr>
      <w:rFonts w:ascii="Verdana" w:hAnsi="Verdana" w:cs="Verdana"/>
      <w:lang w:val="en-US" w:eastAsia="en-US"/>
    </w:rPr>
  </w:style>
  <w:style w:type="paragraph" w:customStyle="1" w:styleId="af7">
    <w:name w:val="Знак"/>
    <w:basedOn w:val="a0"/>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9"/>
    <w:rsid w:val="006E224A"/>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8"/>
    <w:uiPriority w:val="99"/>
    <w:locked/>
    <w:rsid w:val="006E224A"/>
    <w:rPr>
      <w:rFonts w:ascii="Arial" w:hAnsi="Arial"/>
      <w:sz w:val="20"/>
      <w:lang w:eastAsia="ru-RU"/>
    </w:rPr>
  </w:style>
  <w:style w:type="character" w:styleId="afa">
    <w:name w:val="footnote reference"/>
    <w:aliases w:val="Знак сноски-FN"/>
    <w:basedOn w:val="a1"/>
    <w:rsid w:val="006E224A"/>
    <w:rPr>
      <w:vertAlign w:val="superscript"/>
    </w:rPr>
  </w:style>
  <w:style w:type="character" w:styleId="afb">
    <w:name w:val="page number"/>
    <w:basedOn w:val="a1"/>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c">
    <w:name w:val="Plain Text"/>
    <w:basedOn w:val="a0"/>
    <w:link w:val="afd"/>
    <w:uiPriority w:val="99"/>
    <w:rsid w:val="006E224A"/>
    <w:rPr>
      <w:rFonts w:ascii="Courier New" w:hAnsi="Courier New" w:cs="Courier New"/>
      <w:sz w:val="20"/>
      <w:szCs w:val="20"/>
    </w:rPr>
  </w:style>
  <w:style w:type="character" w:customStyle="1" w:styleId="afd">
    <w:name w:val="Текст Знак"/>
    <w:basedOn w:val="a1"/>
    <w:link w:val="afc"/>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0"/>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e">
    <w:name w:val="Body Text Indent"/>
    <w:basedOn w:val="a0"/>
    <w:link w:val="aff"/>
    <w:uiPriority w:val="99"/>
    <w:rsid w:val="006E224A"/>
    <w:pPr>
      <w:spacing w:after="120"/>
      <w:ind w:left="283"/>
    </w:pPr>
    <w:rPr>
      <w:rFonts w:ascii="Arial" w:hAnsi="Arial" w:cs="Arial"/>
    </w:rPr>
  </w:style>
  <w:style w:type="character" w:customStyle="1" w:styleId="aff">
    <w:name w:val="Основной текст с отступом Знак"/>
    <w:basedOn w:val="a1"/>
    <w:link w:val="afe"/>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0"/>
    <w:next w:val="a0"/>
    <w:rsid w:val="006E224A"/>
    <w:pPr>
      <w:autoSpaceDE w:val="0"/>
      <w:autoSpaceDN w:val="0"/>
      <w:adjustRightInd w:val="0"/>
      <w:spacing w:before="28" w:after="28"/>
    </w:pPr>
    <w:rPr>
      <w:rFonts w:ascii="Arial" w:hAnsi="Arial" w:cs="Arial"/>
    </w:rPr>
  </w:style>
  <w:style w:type="paragraph" w:styleId="24">
    <w:name w:val="List 2"/>
    <w:basedOn w:val="a0"/>
    <w:uiPriority w:val="99"/>
    <w:rsid w:val="006E224A"/>
    <w:pPr>
      <w:ind w:left="566" w:hanging="283"/>
    </w:pPr>
    <w:rPr>
      <w:rFonts w:ascii="Arial" w:hAnsi="Arial" w:cs="Arial"/>
      <w:sz w:val="20"/>
      <w:szCs w:val="20"/>
    </w:rPr>
  </w:style>
  <w:style w:type="paragraph" w:styleId="32">
    <w:name w:val="List 3"/>
    <w:basedOn w:val="a0"/>
    <w:uiPriority w:val="99"/>
    <w:rsid w:val="006E224A"/>
    <w:pPr>
      <w:ind w:left="849" w:hanging="283"/>
    </w:pPr>
    <w:rPr>
      <w:rFonts w:ascii="Arial" w:hAnsi="Arial" w:cs="Arial"/>
      <w:sz w:val="20"/>
      <w:szCs w:val="20"/>
    </w:rPr>
  </w:style>
  <w:style w:type="paragraph" w:customStyle="1" w:styleId="16">
    <w:name w:val="Знак1"/>
    <w:basedOn w:val="a0"/>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uiPriority w:val="99"/>
    <w:locked/>
    <w:rsid w:val="006E224A"/>
    <w:rPr>
      <w:rFonts w:ascii="Arial" w:hAnsi="Arial"/>
      <w:sz w:val="24"/>
      <w:lang w:eastAsia="ru-RU"/>
    </w:rPr>
  </w:style>
  <w:style w:type="paragraph" w:styleId="27">
    <w:name w:val="Body Text 2"/>
    <w:basedOn w:val="a0"/>
    <w:link w:val="28"/>
    <w:uiPriority w:val="99"/>
    <w:rsid w:val="006E224A"/>
    <w:pPr>
      <w:spacing w:after="120" w:line="480" w:lineRule="auto"/>
    </w:pPr>
    <w:rPr>
      <w:rFonts w:ascii="Arial" w:hAnsi="Arial" w:cs="Arial"/>
    </w:rPr>
  </w:style>
  <w:style w:type="character" w:customStyle="1" w:styleId="28">
    <w:name w:val="Основной текст 2 Знак"/>
    <w:basedOn w:val="a1"/>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0"/>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0">
    <w:name w:val="List Bullet"/>
    <w:basedOn w:val="a0"/>
    <w:uiPriority w:val="99"/>
    <w:rsid w:val="006E224A"/>
    <w:pPr>
      <w:ind w:left="1069" w:hanging="360"/>
    </w:pPr>
    <w:rPr>
      <w:rFonts w:ascii="Arial" w:hAnsi="Arial" w:cs="Arial"/>
    </w:rPr>
  </w:style>
  <w:style w:type="paragraph" w:customStyle="1" w:styleId="S3">
    <w:name w:val="S_Таблица"/>
    <w:basedOn w:val="a0"/>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0"/>
    <w:link w:val="S5"/>
    <w:rsid w:val="006E224A"/>
    <w:pPr>
      <w:jc w:val="center"/>
    </w:pPr>
    <w:rPr>
      <w:rFonts w:ascii="Calibri" w:hAnsi="Calibri"/>
      <w:lang w:eastAsia="en-US"/>
    </w:rPr>
  </w:style>
  <w:style w:type="paragraph" w:customStyle="1" w:styleId="aff1">
    <w:name w:val="Примечание"/>
    <w:basedOn w:val="a0"/>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2">
    <w:name w:val="annotation text"/>
    <w:basedOn w:val="a0"/>
    <w:link w:val="aff3"/>
    <w:uiPriority w:val="99"/>
    <w:rsid w:val="006E224A"/>
    <w:rPr>
      <w:rFonts w:ascii="Arial" w:hAnsi="Arial" w:cs="Arial"/>
      <w:sz w:val="20"/>
      <w:szCs w:val="20"/>
    </w:rPr>
  </w:style>
  <w:style w:type="character" w:customStyle="1" w:styleId="aff3">
    <w:name w:val="Текст примечания Знак"/>
    <w:basedOn w:val="a1"/>
    <w:link w:val="aff2"/>
    <w:uiPriority w:val="99"/>
    <w:locked/>
    <w:rsid w:val="006E224A"/>
    <w:rPr>
      <w:rFonts w:ascii="Arial" w:hAnsi="Arial"/>
      <w:sz w:val="20"/>
      <w:lang w:eastAsia="ru-RU"/>
    </w:rPr>
  </w:style>
  <w:style w:type="paragraph" w:customStyle="1" w:styleId="aff4">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0"/>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1"/>
    <w:link w:val="33"/>
    <w:uiPriority w:val="99"/>
    <w:locked/>
    <w:rsid w:val="006E224A"/>
    <w:rPr>
      <w:rFonts w:ascii="Arial" w:hAnsi="Arial"/>
      <w:sz w:val="16"/>
      <w:lang w:eastAsia="ru-RU"/>
    </w:rPr>
  </w:style>
  <w:style w:type="paragraph" w:styleId="29">
    <w:name w:val="List Continue 2"/>
    <w:basedOn w:val="a0"/>
    <w:uiPriority w:val="99"/>
    <w:rsid w:val="006E224A"/>
    <w:pPr>
      <w:spacing w:after="120"/>
      <w:ind w:left="566"/>
    </w:pPr>
    <w:rPr>
      <w:rFonts w:ascii="Arial" w:hAnsi="Arial" w:cs="Arial"/>
    </w:rPr>
  </w:style>
  <w:style w:type="paragraph" w:styleId="35">
    <w:name w:val="List Continue 3"/>
    <w:basedOn w:val="a0"/>
    <w:uiPriority w:val="99"/>
    <w:rsid w:val="006E224A"/>
    <w:pPr>
      <w:spacing w:after="120"/>
      <w:ind w:left="849"/>
    </w:pPr>
    <w:rPr>
      <w:rFonts w:ascii="Arial" w:hAnsi="Arial" w:cs="Arial"/>
    </w:rPr>
  </w:style>
  <w:style w:type="paragraph" w:customStyle="1" w:styleId="17">
    <w:name w:val="Стиль1"/>
    <w:basedOn w:val="a0"/>
    <w:rsid w:val="006E224A"/>
    <w:pPr>
      <w:jc w:val="center"/>
    </w:pPr>
    <w:rPr>
      <w:rFonts w:ascii="Arial" w:hAnsi="Arial" w:cs="Arial"/>
      <w:sz w:val="20"/>
      <w:szCs w:val="20"/>
    </w:rPr>
  </w:style>
  <w:style w:type="paragraph" w:customStyle="1" w:styleId="textn">
    <w:name w:val="textn"/>
    <w:basedOn w:val="a0"/>
    <w:rsid w:val="006E224A"/>
    <w:pPr>
      <w:spacing w:before="100" w:beforeAutospacing="1" w:after="100" w:afterAutospacing="1"/>
    </w:pPr>
    <w:rPr>
      <w:rFonts w:ascii="Arial" w:hAnsi="Arial" w:cs="Arial"/>
    </w:rPr>
  </w:style>
  <w:style w:type="paragraph" w:customStyle="1" w:styleId="2a">
    <w:name w:val="Знак2"/>
    <w:basedOn w:val="a0"/>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0"/>
    <w:rsid w:val="006E224A"/>
    <w:pPr>
      <w:spacing w:line="240" w:lineRule="exact"/>
      <w:jc w:val="both"/>
    </w:pPr>
    <w:rPr>
      <w:rFonts w:ascii="Arial" w:hAnsi="Arial" w:cs="Arial"/>
      <w:lang w:val="en-US" w:eastAsia="en-US"/>
    </w:rPr>
  </w:style>
  <w:style w:type="paragraph" w:customStyle="1" w:styleId="5">
    <w:name w:val="Знак5"/>
    <w:basedOn w:val="a0"/>
    <w:rsid w:val="006E224A"/>
    <w:pPr>
      <w:spacing w:line="240" w:lineRule="exact"/>
      <w:jc w:val="both"/>
    </w:pPr>
    <w:rPr>
      <w:rFonts w:ascii="Arial" w:hAnsi="Arial" w:cs="Arial"/>
      <w:lang w:val="en-US" w:eastAsia="en-US"/>
    </w:rPr>
  </w:style>
  <w:style w:type="paragraph" w:customStyle="1" w:styleId="6">
    <w:name w:val="Знак6"/>
    <w:basedOn w:val="a0"/>
    <w:rsid w:val="006E224A"/>
    <w:pPr>
      <w:spacing w:line="240" w:lineRule="exact"/>
      <w:jc w:val="both"/>
    </w:pPr>
    <w:rPr>
      <w:rFonts w:ascii="Arial" w:hAnsi="Arial" w:cs="Arial"/>
      <w:lang w:val="en-US" w:eastAsia="en-US"/>
    </w:rPr>
  </w:style>
  <w:style w:type="paragraph" w:customStyle="1" w:styleId="7">
    <w:name w:val="Знак7"/>
    <w:basedOn w:val="a0"/>
    <w:rsid w:val="006E224A"/>
    <w:pPr>
      <w:spacing w:line="240" w:lineRule="exact"/>
      <w:jc w:val="both"/>
    </w:pPr>
    <w:rPr>
      <w:rFonts w:ascii="Arial" w:hAnsi="Arial" w:cs="Arial"/>
      <w:lang w:val="en-US" w:eastAsia="en-US"/>
    </w:rPr>
  </w:style>
  <w:style w:type="paragraph" w:customStyle="1" w:styleId="9">
    <w:name w:val="Знак9"/>
    <w:basedOn w:val="a0"/>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0"/>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0"/>
    <w:rsid w:val="006E224A"/>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0"/>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0"/>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6E224A"/>
    <w:rPr>
      <w:rFonts w:ascii="Arial" w:hAnsi="Arial" w:cs="Arial"/>
      <w:b/>
      <w:bCs/>
      <w:sz w:val="22"/>
      <w:szCs w:val="22"/>
    </w:rPr>
  </w:style>
  <w:style w:type="paragraph" w:customStyle="1" w:styleId="western">
    <w:name w:val="western"/>
    <w:basedOn w:val="a0"/>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0"/>
    <w:next w:val="a0"/>
    <w:rsid w:val="006E224A"/>
    <w:pPr>
      <w:keepNext/>
      <w:jc w:val="center"/>
    </w:pPr>
  </w:style>
  <w:style w:type="paragraph" w:customStyle="1" w:styleId="Normal10-022">
    <w:name w:val="Стиль Normal + 10 пт полужирный По центру Слева:  -02 см Справ...2"/>
    <w:basedOn w:val="a0"/>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6">
    <w:name w:val="Знак Знак Знак Знак"/>
    <w:basedOn w:val="a0"/>
    <w:rsid w:val="006E224A"/>
    <w:rPr>
      <w:rFonts w:ascii="Verdana" w:hAnsi="Verdana" w:cs="Verdana"/>
      <w:sz w:val="20"/>
      <w:szCs w:val="20"/>
      <w:lang w:val="en-US" w:eastAsia="en-US"/>
    </w:rPr>
  </w:style>
  <w:style w:type="character" w:styleId="aff7">
    <w:name w:val="FollowedHyperlink"/>
    <w:basedOn w:val="a1"/>
    <w:uiPriority w:val="99"/>
    <w:rsid w:val="006E224A"/>
    <w:rPr>
      <w:color w:val="800080"/>
      <w:u w:val="single"/>
    </w:rPr>
  </w:style>
  <w:style w:type="paragraph" w:customStyle="1" w:styleId="formattexttopleveltext">
    <w:name w:val="formattext topleveltext"/>
    <w:basedOn w:val="a0"/>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0"/>
    <w:rsid w:val="006E224A"/>
    <w:pPr>
      <w:spacing w:after="160" w:line="240" w:lineRule="exact"/>
    </w:pPr>
    <w:rPr>
      <w:rFonts w:ascii="Verdana" w:hAnsi="Verdana"/>
      <w:sz w:val="20"/>
      <w:szCs w:val="20"/>
      <w:lang w:val="en-US" w:eastAsia="en-US"/>
    </w:rPr>
  </w:style>
  <w:style w:type="paragraph" w:styleId="2">
    <w:name w:val="List Bullet 2"/>
    <w:basedOn w:val="a0"/>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0"/>
    <w:rsid w:val="006E224A"/>
    <w:pPr>
      <w:spacing w:before="100" w:beforeAutospacing="1" w:after="100" w:afterAutospacing="1"/>
    </w:pPr>
  </w:style>
  <w:style w:type="character" w:customStyle="1" w:styleId="aff8">
    <w:name w:val="Цветовое выделение"/>
    <w:rsid w:val="006E224A"/>
    <w:rPr>
      <w:b/>
      <w:color w:val="000080"/>
      <w:sz w:val="20"/>
    </w:rPr>
  </w:style>
  <w:style w:type="paragraph" w:styleId="aff9">
    <w:name w:val="Subtitle"/>
    <w:basedOn w:val="a0"/>
    <w:link w:val="affa"/>
    <w:uiPriority w:val="11"/>
    <w:qFormat/>
    <w:rsid w:val="006E224A"/>
    <w:pPr>
      <w:spacing w:line="252" w:lineRule="auto"/>
      <w:ind w:left="-108" w:right="-108"/>
      <w:jc w:val="center"/>
    </w:pPr>
    <w:rPr>
      <w:b/>
      <w:sz w:val="19"/>
      <w:szCs w:val="20"/>
    </w:rPr>
  </w:style>
  <w:style w:type="character" w:customStyle="1" w:styleId="affa">
    <w:name w:val="Подзаголовок Знак"/>
    <w:basedOn w:val="a1"/>
    <w:link w:val="aff9"/>
    <w:uiPriority w:val="11"/>
    <w:locked/>
    <w:rsid w:val="006E224A"/>
    <w:rPr>
      <w:rFonts w:ascii="Times New Roman" w:hAnsi="Times New Roman"/>
      <w:b/>
      <w:sz w:val="20"/>
      <w:lang w:eastAsia="ru-RU"/>
    </w:rPr>
  </w:style>
  <w:style w:type="paragraph" w:customStyle="1" w:styleId="2b">
    <w:name w:val="Верхний колонтитул2"/>
    <w:basedOn w:val="a0"/>
    <w:rsid w:val="006E224A"/>
    <w:pPr>
      <w:widowControl w:val="0"/>
      <w:tabs>
        <w:tab w:val="center" w:pos="4153"/>
        <w:tab w:val="right" w:pos="8306"/>
      </w:tabs>
    </w:pPr>
    <w:rPr>
      <w:szCs w:val="20"/>
    </w:rPr>
  </w:style>
  <w:style w:type="paragraph" w:customStyle="1" w:styleId="affb">
    <w:name w:val="ВыпускныеДанные"/>
    <w:basedOn w:val="a0"/>
    <w:next w:val="a0"/>
    <w:rsid w:val="006E224A"/>
    <w:rPr>
      <w:sz w:val="18"/>
      <w:szCs w:val="20"/>
    </w:rPr>
  </w:style>
  <w:style w:type="paragraph" w:customStyle="1" w:styleId="affc">
    <w:name w:val="ШапкаТаблицы"/>
    <w:basedOn w:val="a0"/>
    <w:next w:val="a0"/>
    <w:rsid w:val="006E224A"/>
    <w:pPr>
      <w:ind w:left="-113" w:right="-113"/>
      <w:jc w:val="center"/>
    </w:pPr>
    <w:rPr>
      <w:i/>
      <w:sz w:val="18"/>
      <w:szCs w:val="20"/>
    </w:rPr>
  </w:style>
  <w:style w:type="paragraph" w:customStyle="1" w:styleId="310">
    <w:name w:val="заголовок 31"/>
    <w:basedOn w:val="a0"/>
    <w:next w:val="a0"/>
    <w:rsid w:val="006E224A"/>
    <w:pPr>
      <w:keepNext/>
      <w:spacing w:line="216" w:lineRule="auto"/>
      <w:jc w:val="center"/>
    </w:pPr>
    <w:rPr>
      <w:b/>
      <w:szCs w:val="20"/>
    </w:rPr>
  </w:style>
  <w:style w:type="paragraph" w:customStyle="1" w:styleId="1a">
    <w:name w:val="Название1"/>
    <w:basedOn w:val="a0"/>
    <w:link w:val="affd"/>
    <w:uiPriority w:val="10"/>
    <w:qFormat/>
    <w:rsid w:val="006E224A"/>
    <w:pPr>
      <w:jc w:val="center"/>
    </w:pPr>
    <w:rPr>
      <w:b/>
      <w:sz w:val="48"/>
      <w:szCs w:val="20"/>
    </w:rPr>
  </w:style>
  <w:style w:type="character" w:customStyle="1" w:styleId="affd">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0"/>
    <w:rsid w:val="006E224A"/>
    <w:pPr>
      <w:numPr>
        <w:numId w:val="10"/>
      </w:numPr>
      <w:spacing w:after="60"/>
      <w:jc w:val="both"/>
    </w:pPr>
  </w:style>
  <w:style w:type="paragraph" w:customStyle="1" w:styleId="affe">
    <w:name w:val="Название таблицы"/>
    <w:basedOn w:val="af5"/>
    <w:rsid w:val="006E224A"/>
    <w:pPr>
      <w:keepNext/>
      <w:keepLines/>
    </w:pPr>
    <w:rPr>
      <w:i/>
      <w:sz w:val="22"/>
      <w:szCs w:val="22"/>
    </w:rPr>
  </w:style>
  <w:style w:type="paragraph" w:customStyle="1" w:styleId="afff">
    <w:name w:val="Табличный_заголовки"/>
    <w:basedOn w:val="a0"/>
    <w:rsid w:val="006E224A"/>
    <w:pPr>
      <w:keepNext/>
      <w:keepLines/>
      <w:jc w:val="center"/>
    </w:pPr>
    <w:rPr>
      <w:b/>
      <w:sz w:val="20"/>
      <w:szCs w:val="20"/>
    </w:rPr>
  </w:style>
  <w:style w:type="paragraph" w:customStyle="1" w:styleId="afff0">
    <w:name w:val="Табличный_центр"/>
    <w:basedOn w:val="a0"/>
    <w:rsid w:val="006E224A"/>
    <w:pPr>
      <w:jc w:val="center"/>
    </w:pPr>
    <w:rPr>
      <w:sz w:val="22"/>
      <w:szCs w:val="22"/>
    </w:rPr>
  </w:style>
  <w:style w:type="paragraph" w:customStyle="1" w:styleId="afff1">
    <w:name w:val="Табличный_слева"/>
    <w:basedOn w:val="a0"/>
    <w:rsid w:val="006E224A"/>
    <w:rPr>
      <w:sz w:val="22"/>
      <w:szCs w:val="22"/>
    </w:rPr>
  </w:style>
  <w:style w:type="character" w:styleId="afff2">
    <w:name w:val="Emphasis"/>
    <w:basedOn w:val="a1"/>
    <w:uiPriority w:val="20"/>
    <w:qFormat/>
    <w:rsid w:val="006E224A"/>
    <w:rPr>
      <w:b/>
      <w:i/>
      <w:color w:val="5A5A5A"/>
    </w:rPr>
  </w:style>
  <w:style w:type="paragraph" w:styleId="afff3">
    <w:name w:val="List Continue"/>
    <w:basedOn w:val="a0"/>
    <w:uiPriority w:val="99"/>
    <w:semiHidden/>
    <w:unhideWhenUsed/>
    <w:rsid w:val="00B0373B"/>
    <w:pPr>
      <w:spacing w:after="120"/>
      <w:ind w:left="283"/>
      <w:contextualSpacing/>
    </w:pPr>
  </w:style>
  <w:style w:type="paragraph" w:customStyle="1" w:styleId="collapse-refs-p">
    <w:name w:val="collapse-refs-p"/>
    <w:basedOn w:val="a0"/>
    <w:rsid w:val="001D1A24"/>
    <w:pPr>
      <w:spacing w:before="240" w:after="240"/>
      <w:ind w:left="480" w:right="480"/>
    </w:pPr>
    <w:rPr>
      <w:sz w:val="19"/>
      <w:szCs w:val="19"/>
    </w:rPr>
  </w:style>
  <w:style w:type="paragraph" w:customStyle="1" w:styleId="postedit-container">
    <w:name w:val="postedit-container"/>
    <w:basedOn w:val="a0"/>
    <w:rsid w:val="001D1A24"/>
    <w:rPr>
      <w:sz w:val="20"/>
      <w:szCs w:val="20"/>
    </w:rPr>
  </w:style>
  <w:style w:type="paragraph" w:customStyle="1" w:styleId="postedit">
    <w:name w:val="postedit"/>
    <w:basedOn w:val="a0"/>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0"/>
    <w:rsid w:val="001D1A24"/>
    <w:pPr>
      <w:spacing w:before="100" w:beforeAutospacing="1" w:after="100" w:afterAutospacing="1" w:line="375" w:lineRule="atLeast"/>
    </w:pPr>
  </w:style>
  <w:style w:type="paragraph" w:customStyle="1" w:styleId="postedit-icon-checkmark">
    <w:name w:val="postedit-icon-checkmark"/>
    <w:basedOn w:val="a0"/>
    <w:rsid w:val="001D1A24"/>
    <w:pPr>
      <w:spacing w:before="100" w:beforeAutospacing="1" w:after="100" w:afterAutospacing="1"/>
    </w:pPr>
  </w:style>
  <w:style w:type="paragraph" w:customStyle="1" w:styleId="postedit-close">
    <w:name w:val="postedit-close"/>
    <w:basedOn w:val="a0"/>
    <w:rsid w:val="001D1A24"/>
    <w:pPr>
      <w:spacing w:before="100" w:beforeAutospacing="1" w:after="100" w:afterAutospacing="1" w:line="552" w:lineRule="atLeast"/>
    </w:pPr>
    <w:rPr>
      <w:b/>
      <w:bCs/>
      <w:color w:val="000000"/>
      <w:sz w:val="30"/>
      <w:szCs w:val="30"/>
    </w:rPr>
  </w:style>
  <w:style w:type="paragraph" w:customStyle="1" w:styleId="uls-menu">
    <w:name w:val="uls-menu"/>
    <w:basedOn w:val="a0"/>
    <w:rsid w:val="001D1A24"/>
    <w:pPr>
      <w:spacing w:before="100" w:beforeAutospacing="1" w:after="100" w:afterAutospacing="1"/>
    </w:pPr>
    <w:rPr>
      <w:sz w:val="27"/>
      <w:szCs w:val="27"/>
    </w:rPr>
  </w:style>
  <w:style w:type="paragraph" w:customStyle="1" w:styleId="uls-search-wrapper-wrapper">
    <w:name w:val="uls-search-wrapper-wrapper"/>
    <w:basedOn w:val="a0"/>
    <w:rsid w:val="001D1A24"/>
    <w:pPr>
      <w:spacing w:before="75" w:after="75"/>
    </w:pPr>
  </w:style>
  <w:style w:type="paragraph" w:customStyle="1" w:styleId="uls-icon-back">
    <w:name w:val="uls-icon-back"/>
    <w:basedOn w:val="a0"/>
    <w:rsid w:val="001D1A24"/>
    <w:pPr>
      <w:pBdr>
        <w:right w:val="single" w:sz="6" w:space="0" w:color="C9C9C9"/>
      </w:pBdr>
      <w:spacing w:before="100" w:beforeAutospacing="1" w:after="100" w:afterAutospacing="1"/>
    </w:pPr>
  </w:style>
  <w:style w:type="paragraph" w:customStyle="1" w:styleId="mwembedplayer">
    <w:name w:val="mwembedplayer"/>
    <w:basedOn w:val="a0"/>
    <w:rsid w:val="001D1A24"/>
    <w:pPr>
      <w:spacing w:before="100" w:beforeAutospacing="1" w:after="100" w:afterAutospacing="1"/>
    </w:pPr>
  </w:style>
  <w:style w:type="paragraph" w:customStyle="1" w:styleId="loadingspinner">
    <w:name w:val="loadingspinner"/>
    <w:basedOn w:val="a0"/>
    <w:rsid w:val="001D1A24"/>
    <w:pPr>
      <w:spacing w:before="100" w:beforeAutospacing="1" w:after="100" w:afterAutospacing="1"/>
    </w:pPr>
  </w:style>
  <w:style w:type="paragraph" w:customStyle="1" w:styleId="mw-imported-resource">
    <w:name w:val="mw-imported-resource"/>
    <w:basedOn w:val="a0"/>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0"/>
    <w:rsid w:val="001D1A24"/>
    <w:pPr>
      <w:spacing w:before="30" w:after="100" w:afterAutospacing="1"/>
      <w:ind w:left="45"/>
    </w:pPr>
  </w:style>
  <w:style w:type="paragraph" w:customStyle="1" w:styleId="mw-fullscreen-overlay">
    <w:name w:val="mw-fullscreen-overlay"/>
    <w:basedOn w:val="a0"/>
    <w:rsid w:val="001D1A24"/>
    <w:pPr>
      <w:shd w:val="clear" w:color="auto" w:fill="000000"/>
      <w:spacing w:before="100" w:beforeAutospacing="1" w:after="100" w:afterAutospacing="1"/>
    </w:pPr>
  </w:style>
  <w:style w:type="paragraph" w:customStyle="1" w:styleId="play-btn-large">
    <w:name w:val="play-btn-large"/>
    <w:basedOn w:val="a0"/>
    <w:rsid w:val="001D1A24"/>
    <w:pPr>
      <w:spacing w:before="100" w:beforeAutospacing="1" w:after="100" w:afterAutospacing="1"/>
    </w:pPr>
  </w:style>
  <w:style w:type="paragraph" w:customStyle="1" w:styleId="carouselcontainer">
    <w:name w:val="carouselcontainer"/>
    <w:basedOn w:val="a0"/>
    <w:rsid w:val="001D1A24"/>
    <w:pPr>
      <w:spacing w:before="100" w:beforeAutospacing="1" w:after="100" w:afterAutospacing="1"/>
    </w:pPr>
  </w:style>
  <w:style w:type="paragraph" w:customStyle="1" w:styleId="carouselvideotitle">
    <w:name w:val="carouselvideotitle"/>
    <w:basedOn w:val="a0"/>
    <w:rsid w:val="001D1A24"/>
    <w:pPr>
      <w:spacing w:before="100" w:beforeAutospacing="1" w:after="100" w:afterAutospacing="1"/>
    </w:pPr>
    <w:rPr>
      <w:b/>
      <w:bCs/>
      <w:color w:val="FFFFFF"/>
    </w:rPr>
  </w:style>
  <w:style w:type="paragraph" w:customStyle="1" w:styleId="carouselvideotitletext">
    <w:name w:val="carouselvideotitletext"/>
    <w:basedOn w:val="a0"/>
    <w:rsid w:val="001D1A24"/>
    <w:pPr>
      <w:spacing w:before="100" w:beforeAutospacing="1" w:after="100" w:afterAutospacing="1"/>
    </w:pPr>
  </w:style>
  <w:style w:type="paragraph" w:customStyle="1" w:styleId="carouseltitleduration">
    <w:name w:val="carouseltitleduration"/>
    <w:basedOn w:val="a0"/>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0"/>
    <w:rsid w:val="001D1A24"/>
    <w:pPr>
      <w:spacing w:before="100" w:beforeAutospacing="1" w:after="100" w:afterAutospacing="1"/>
      <w:jc w:val="center"/>
    </w:pPr>
    <w:rPr>
      <w:color w:val="FFFFFF"/>
    </w:rPr>
  </w:style>
  <w:style w:type="paragraph" w:customStyle="1" w:styleId="carouselimgduration">
    <w:name w:val="carouselimgduration"/>
    <w:basedOn w:val="a0"/>
    <w:rsid w:val="001D1A24"/>
    <w:pPr>
      <w:spacing w:before="100" w:beforeAutospacing="1" w:after="100" w:afterAutospacing="1"/>
    </w:pPr>
    <w:rPr>
      <w:color w:val="FFFFFF"/>
    </w:rPr>
  </w:style>
  <w:style w:type="paragraph" w:customStyle="1" w:styleId="carouselprevbutton">
    <w:name w:val="carouselprevbutton"/>
    <w:basedOn w:val="a0"/>
    <w:rsid w:val="001D1A24"/>
    <w:pPr>
      <w:spacing w:before="100" w:beforeAutospacing="1" w:after="100" w:afterAutospacing="1"/>
    </w:pPr>
  </w:style>
  <w:style w:type="paragraph" w:customStyle="1" w:styleId="carouselnextbutton">
    <w:name w:val="carouselnextbutton"/>
    <w:basedOn w:val="a0"/>
    <w:rsid w:val="001D1A24"/>
    <w:pPr>
      <w:spacing w:before="100" w:beforeAutospacing="1" w:after="100" w:afterAutospacing="1"/>
    </w:pPr>
  </w:style>
  <w:style w:type="paragraph" w:customStyle="1" w:styleId="alert-container">
    <w:name w:val="alert-container"/>
    <w:basedOn w:val="a0"/>
    <w:rsid w:val="001D1A24"/>
    <w:pPr>
      <w:spacing w:before="100" w:beforeAutospacing="1" w:after="100" w:afterAutospacing="1"/>
    </w:pPr>
  </w:style>
  <w:style w:type="paragraph" w:customStyle="1" w:styleId="alert-title">
    <w:name w:val="alert-title"/>
    <w:basedOn w:val="a0"/>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0"/>
    <w:rsid w:val="001D1A24"/>
    <w:pPr>
      <w:spacing w:before="100" w:beforeAutospacing="1" w:after="100" w:afterAutospacing="1"/>
      <w:jc w:val="center"/>
    </w:pPr>
    <w:rPr>
      <w:sz w:val="21"/>
      <w:szCs w:val="21"/>
    </w:rPr>
  </w:style>
  <w:style w:type="paragraph" w:customStyle="1" w:styleId="alert-buttons-container">
    <w:name w:val="alert-buttons-container"/>
    <w:basedOn w:val="a0"/>
    <w:rsid w:val="001D1A24"/>
    <w:pPr>
      <w:spacing w:before="100" w:beforeAutospacing="1" w:after="100" w:afterAutospacing="1"/>
      <w:jc w:val="center"/>
    </w:pPr>
  </w:style>
  <w:style w:type="paragraph" w:customStyle="1" w:styleId="alert-button">
    <w:name w:val="alert-button"/>
    <w:basedOn w:val="a0"/>
    <w:rsid w:val="001D1A24"/>
    <w:pPr>
      <w:shd w:val="clear" w:color="auto" w:fill="474747"/>
      <w:spacing w:before="100" w:beforeAutospacing="1" w:after="100" w:afterAutospacing="1"/>
    </w:pPr>
    <w:rPr>
      <w:color w:val="FFFFFF"/>
    </w:rPr>
  </w:style>
  <w:style w:type="paragraph" w:customStyle="1" w:styleId="mw-tmh-playtext">
    <w:name w:val="mw-tmh-playtext"/>
    <w:basedOn w:val="a0"/>
    <w:rsid w:val="001D1A24"/>
    <w:pPr>
      <w:spacing w:before="100" w:beforeAutospacing="1" w:after="100" w:afterAutospacing="1"/>
    </w:pPr>
  </w:style>
  <w:style w:type="paragraph" w:customStyle="1" w:styleId="suggestions">
    <w:name w:val="suggestions"/>
    <w:basedOn w:val="a0"/>
    <w:rsid w:val="001D1A24"/>
  </w:style>
  <w:style w:type="paragraph" w:customStyle="1" w:styleId="suggestions-special">
    <w:name w:val="suggestions-special"/>
    <w:basedOn w:val="a0"/>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0"/>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0"/>
    <w:rsid w:val="001D1A24"/>
    <w:pPr>
      <w:spacing w:line="360" w:lineRule="atLeast"/>
    </w:pPr>
    <w:rPr>
      <w:color w:val="000000"/>
    </w:rPr>
  </w:style>
  <w:style w:type="paragraph" w:customStyle="1" w:styleId="suggestions-result-current">
    <w:name w:val="suggestions-result-current"/>
    <w:basedOn w:val="a0"/>
    <w:rsid w:val="001D1A24"/>
    <w:pPr>
      <w:shd w:val="clear" w:color="auto" w:fill="4C59A6"/>
      <w:spacing w:before="100" w:beforeAutospacing="1" w:after="100" w:afterAutospacing="1"/>
    </w:pPr>
    <w:rPr>
      <w:color w:val="FFFFFF"/>
    </w:rPr>
  </w:style>
  <w:style w:type="paragraph" w:customStyle="1" w:styleId="highlight">
    <w:name w:val="highlight"/>
    <w:basedOn w:val="a0"/>
    <w:rsid w:val="001D1A24"/>
    <w:pPr>
      <w:spacing w:before="100" w:beforeAutospacing="1" w:after="100" w:afterAutospacing="1"/>
    </w:pPr>
    <w:rPr>
      <w:b/>
      <w:bCs/>
    </w:rPr>
  </w:style>
  <w:style w:type="paragraph" w:customStyle="1" w:styleId="referencetooltip">
    <w:name w:val="referencetooltip"/>
    <w:basedOn w:val="a0"/>
    <w:rsid w:val="001D1A24"/>
    <w:rPr>
      <w:sz w:val="18"/>
      <w:szCs w:val="18"/>
    </w:rPr>
  </w:style>
  <w:style w:type="paragraph" w:customStyle="1" w:styleId="rtflipped">
    <w:name w:val="rtflipped"/>
    <w:basedOn w:val="a0"/>
    <w:rsid w:val="001D1A24"/>
    <w:pPr>
      <w:spacing w:before="100" w:beforeAutospacing="1" w:after="100" w:afterAutospacing="1"/>
    </w:pPr>
  </w:style>
  <w:style w:type="paragraph" w:customStyle="1" w:styleId="rtsettings">
    <w:name w:val="rtsettings"/>
    <w:basedOn w:val="a0"/>
    <w:rsid w:val="001D1A24"/>
    <w:pPr>
      <w:ind w:left="120"/>
    </w:pPr>
  </w:style>
  <w:style w:type="paragraph" w:customStyle="1" w:styleId="mw-ui-button">
    <w:name w:val="mw-ui-button"/>
    <w:basedOn w:val="a0"/>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0"/>
    <w:rsid w:val="001D1A24"/>
    <w:pPr>
      <w:spacing w:before="100" w:beforeAutospacing="1" w:after="100" w:afterAutospacing="1" w:line="360" w:lineRule="atLeast"/>
    </w:pPr>
  </w:style>
  <w:style w:type="paragraph" w:customStyle="1" w:styleId="cn-closebutton">
    <w:name w:val="cn-closebutton"/>
    <w:basedOn w:val="a0"/>
    <w:rsid w:val="001D1A24"/>
    <w:pPr>
      <w:spacing w:before="100" w:beforeAutospacing="1" w:after="100" w:afterAutospacing="1"/>
      <w:ind w:firstLine="285"/>
    </w:pPr>
  </w:style>
  <w:style w:type="paragraph" w:customStyle="1" w:styleId="ve-init-mw-desktoparticletarget-loading-overlay">
    <w:name w:val="ve-init-mw-desktoparticletarget-loading-overlay"/>
    <w:basedOn w:val="a0"/>
    <w:rsid w:val="001D1A24"/>
    <w:pPr>
      <w:spacing w:after="100" w:afterAutospacing="1"/>
    </w:pPr>
  </w:style>
  <w:style w:type="paragraph" w:customStyle="1" w:styleId="ve-init-mw-desktoparticletarget-progress">
    <w:name w:val="ve-init-mw-desktoparticletarget-progress"/>
    <w:basedOn w:val="a0"/>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0"/>
    <w:rsid w:val="001D1A24"/>
    <w:pPr>
      <w:shd w:val="clear" w:color="auto" w:fill="347BFF"/>
      <w:spacing w:before="100" w:beforeAutospacing="1" w:after="100" w:afterAutospacing="1"/>
    </w:pPr>
  </w:style>
  <w:style w:type="paragraph" w:customStyle="1" w:styleId="mw-editsection">
    <w:name w:val="mw-editsection"/>
    <w:basedOn w:val="a0"/>
    <w:rsid w:val="001D1A24"/>
    <w:pPr>
      <w:spacing w:before="100" w:beforeAutospacing="1" w:after="100" w:afterAutospacing="1"/>
    </w:pPr>
  </w:style>
  <w:style w:type="paragraph" w:customStyle="1" w:styleId="mw-editsection-divider">
    <w:name w:val="mw-editsection-divider"/>
    <w:basedOn w:val="a0"/>
    <w:rsid w:val="001D1A24"/>
    <w:pPr>
      <w:spacing w:before="100" w:beforeAutospacing="1" w:after="100" w:afterAutospacing="1"/>
    </w:pPr>
    <w:rPr>
      <w:color w:val="555555"/>
    </w:rPr>
  </w:style>
  <w:style w:type="paragraph" w:customStyle="1" w:styleId="mw-mmv-overlay">
    <w:name w:val="mw-mmv-overlay"/>
    <w:basedOn w:val="a0"/>
    <w:rsid w:val="001D1A24"/>
    <w:pPr>
      <w:shd w:val="clear" w:color="auto" w:fill="000000"/>
      <w:spacing w:before="100" w:beforeAutospacing="1" w:after="100" w:afterAutospacing="1"/>
    </w:pPr>
  </w:style>
  <w:style w:type="paragraph" w:customStyle="1" w:styleId="mw-mmv-filepage-buttons">
    <w:name w:val="mw-mmv-filepage-buttons"/>
    <w:basedOn w:val="a0"/>
    <w:rsid w:val="001D1A24"/>
    <w:pPr>
      <w:spacing w:before="75" w:after="100" w:afterAutospacing="1"/>
    </w:pPr>
  </w:style>
  <w:style w:type="paragraph" w:customStyle="1" w:styleId="allpagesredirect">
    <w:name w:val="allpagesredirect"/>
    <w:basedOn w:val="a0"/>
    <w:rsid w:val="001D1A24"/>
    <w:pPr>
      <w:spacing w:before="100" w:beforeAutospacing="1" w:after="100" w:afterAutospacing="1"/>
    </w:pPr>
    <w:rPr>
      <w:i/>
      <w:iCs/>
    </w:rPr>
  </w:style>
  <w:style w:type="paragraph" w:customStyle="1" w:styleId="mw-tag-markers">
    <w:name w:val="mw-tag-markers"/>
    <w:basedOn w:val="a0"/>
    <w:rsid w:val="001D1A24"/>
    <w:pPr>
      <w:spacing w:before="100" w:beforeAutospacing="1" w:after="100" w:afterAutospacing="1"/>
    </w:pPr>
    <w:rPr>
      <w:rFonts w:ascii="Arial" w:hAnsi="Arial" w:cs="Arial"/>
      <w:i/>
      <w:iCs/>
      <w:sz w:val="22"/>
      <w:szCs w:val="22"/>
    </w:rPr>
  </w:style>
  <w:style w:type="paragraph" w:customStyle="1" w:styleId="warningbox">
    <w:name w:val="warningbox"/>
    <w:basedOn w:val="a0"/>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0"/>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0"/>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0"/>
    <w:rsid w:val="001D1A24"/>
    <w:pPr>
      <w:spacing w:before="240" w:after="240"/>
      <w:ind w:left="120" w:right="120"/>
      <w:jc w:val="both"/>
    </w:pPr>
  </w:style>
  <w:style w:type="paragraph" w:customStyle="1" w:styleId="messagebox">
    <w:name w:val="messagebox"/>
    <w:basedOn w:val="a0"/>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0"/>
    <w:rsid w:val="001D1A24"/>
    <w:rPr>
      <w:sz w:val="22"/>
      <w:szCs w:val="22"/>
    </w:rPr>
  </w:style>
  <w:style w:type="paragraph" w:customStyle="1" w:styleId="references-scroll">
    <w:name w:val="references-scroll"/>
    <w:basedOn w:val="a0"/>
    <w:rsid w:val="001D1A24"/>
  </w:style>
  <w:style w:type="paragraph" w:customStyle="1" w:styleId="printonly">
    <w:name w:val="printonly"/>
    <w:basedOn w:val="a0"/>
    <w:rsid w:val="001D1A24"/>
    <w:pPr>
      <w:spacing w:before="100" w:beforeAutospacing="1" w:after="100" w:afterAutospacing="1"/>
    </w:pPr>
    <w:rPr>
      <w:vanish/>
    </w:rPr>
  </w:style>
  <w:style w:type="paragraph" w:customStyle="1" w:styleId="dablink">
    <w:name w:val="dablink"/>
    <w:basedOn w:val="a0"/>
    <w:rsid w:val="001D1A24"/>
    <w:pPr>
      <w:spacing w:before="100" w:beforeAutospacing="1" w:after="100" w:afterAutospacing="1"/>
    </w:pPr>
    <w:rPr>
      <w:i/>
      <w:iCs/>
    </w:rPr>
  </w:style>
  <w:style w:type="paragraph" w:customStyle="1" w:styleId="rellink">
    <w:name w:val="rellink"/>
    <w:basedOn w:val="a0"/>
    <w:rsid w:val="001D1A24"/>
    <w:pPr>
      <w:spacing w:before="100" w:beforeAutospacing="1" w:after="100" w:afterAutospacing="1"/>
    </w:pPr>
    <w:rPr>
      <w:i/>
      <w:iCs/>
    </w:rPr>
  </w:style>
  <w:style w:type="paragraph" w:customStyle="1" w:styleId="coordinates">
    <w:name w:val="coordinates"/>
    <w:basedOn w:val="a0"/>
    <w:rsid w:val="001D1A24"/>
  </w:style>
  <w:style w:type="paragraph" w:customStyle="1" w:styleId="geo-google">
    <w:name w:val="geo-google"/>
    <w:basedOn w:val="a0"/>
    <w:rsid w:val="001D1A24"/>
    <w:pPr>
      <w:spacing w:before="100" w:beforeAutospacing="1" w:after="100" w:afterAutospacing="1" w:line="240" w:lineRule="atLeast"/>
    </w:pPr>
    <w:rPr>
      <w:b/>
      <w:bCs/>
    </w:rPr>
  </w:style>
  <w:style w:type="paragraph" w:customStyle="1" w:styleId="geo-osm">
    <w:name w:val="geo-osm"/>
    <w:basedOn w:val="a0"/>
    <w:rsid w:val="001D1A24"/>
    <w:pPr>
      <w:spacing w:before="100" w:beforeAutospacing="1" w:after="100" w:afterAutospacing="1" w:line="240" w:lineRule="atLeast"/>
    </w:pPr>
    <w:rPr>
      <w:b/>
      <w:bCs/>
    </w:rPr>
  </w:style>
  <w:style w:type="paragraph" w:customStyle="1" w:styleId="geo-yandex">
    <w:name w:val="geo-yandex"/>
    <w:basedOn w:val="a0"/>
    <w:rsid w:val="001D1A24"/>
    <w:pPr>
      <w:spacing w:before="100" w:beforeAutospacing="1" w:after="100" w:afterAutospacing="1" w:line="240" w:lineRule="atLeast"/>
    </w:pPr>
    <w:rPr>
      <w:b/>
      <w:bCs/>
    </w:rPr>
  </w:style>
  <w:style w:type="paragraph" w:customStyle="1" w:styleId="geo-multi-punct">
    <w:name w:val="geo-multi-punct"/>
    <w:basedOn w:val="a0"/>
    <w:rsid w:val="001D1A24"/>
    <w:pPr>
      <w:spacing w:before="100" w:beforeAutospacing="1" w:after="100" w:afterAutospacing="1"/>
    </w:pPr>
    <w:rPr>
      <w:vanish/>
    </w:rPr>
  </w:style>
  <w:style w:type="paragraph" w:customStyle="1" w:styleId="geo-lat">
    <w:name w:val="geo-lat"/>
    <w:basedOn w:val="a0"/>
    <w:rsid w:val="001D1A24"/>
    <w:pPr>
      <w:spacing w:before="100" w:beforeAutospacing="1" w:after="100" w:afterAutospacing="1"/>
    </w:pPr>
  </w:style>
  <w:style w:type="paragraph" w:customStyle="1" w:styleId="geo-lon">
    <w:name w:val="geo-lon"/>
    <w:basedOn w:val="a0"/>
    <w:rsid w:val="001D1A24"/>
    <w:pPr>
      <w:spacing w:before="100" w:beforeAutospacing="1" w:after="100" w:afterAutospacing="1"/>
    </w:pPr>
  </w:style>
  <w:style w:type="paragraph" w:customStyle="1" w:styleId="wp-templatelink">
    <w:name w:val="wp-templatelink"/>
    <w:basedOn w:val="a0"/>
    <w:rsid w:val="001D1A24"/>
    <w:pPr>
      <w:spacing w:before="100" w:beforeAutospacing="1" w:after="100" w:afterAutospacing="1"/>
    </w:pPr>
    <w:rPr>
      <w:color w:val="9098A0"/>
    </w:rPr>
  </w:style>
  <w:style w:type="paragraph" w:customStyle="1" w:styleId="mw-fr-reviewlink">
    <w:name w:val="mw-fr-reviewlink"/>
    <w:basedOn w:val="a0"/>
    <w:rsid w:val="001D1A24"/>
    <w:pPr>
      <w:spacing w:before="100" w:beforeAutospacing="1" w:after="100" w:afterAutospacing="1"/>
    </w:pPr>
    <w:rPr>
      <w:sz w:val="20"/>
      <w:szCs w:val="20"/>
    </w:rPr>
  </w:style>
  <w:style w:type="paragraph" w:customStyle="1" w:styleId="fr-hist-basic-user">
    <w:name w:val="fr-hist-basic-user"/>
    <w:basedOn w:val="a0"/>
    <w:rsid w:val="001D1A24"/>
    <w:pPr>
      <w:spacing w:before="100" w:beforeAutospacing="1" w:after="100" w:afterAutospacing="1"/>
    </w:pPr>
    <w:rPr>
      <w:sz w:val="20"/>
      <w:szCs w:val="20"/>
    </w:rPr>
  </w:style>
  <w:style w:type="paragraph" w:customStyle="1" w:styleId="fr-hist-basic-auto">
    <w:name w:val="fr-hist-basic-auto"/>
    <w:basedOn w:val="a0"/>
    <w:rsid w:val="001D1A24"/>
    <w:pPr>
      <w:spacing w:before="100" w:beforeAutospacing="1" w:after="100" w:afterAutospacing="1"/>
    </w:pPr>
    <w:rPr>
      <w:sz w:val="20"/>
      <w:szCs w:val="20"/>
    </w:rPr>
  </w:style>
  <w:style w:type="paragraph" w:customStyle="1" w:styleId="flaggedrevs-pending">
    <w:name w:val="flaggedrevs-pending"/>
    <w:basedOn w:val="a0"/>
    <w:rsid w:val="001D1A24"/>
    <w:pPr>
      <w:shd w:val="clear" w:color="auto" w:fill="FFFFCC"/>
      <w:spacing w:before="100" w:beforeAutospacing="1" w:after="100" w:afterAutospacing="1"/>
    </w:pPr>
  </w:style>
  <w:style w:type="paragraph" w:customStyle="1" w:styleId="navbox">
    <w:name w:val="navbox"/>
    <w:basedOn w:val="a0"/>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0"/>
    <w:rsid w:val="001D1A24"/>
    <w:pPr>
      <w:spacing w:before="100" w:beforeAutospacing="1" w:after="100" w:afterAutospacing="1"/>
    </w:pPr>
  </w:style>
  <w:style w:type="paragraph" w:customStyle="1" w:styleId="navbox-subgroup">
    <w:name w:val="navbox-subgroup"/>
    <w:basedOn w:val="a0"/>
    <w:rsid w:val="001D1A24"/>
    <w:pPr>
      <w:shd w:val="clear" w:color="auto" w:fill="FDFDFD"/>
      <w:spacing w:before="100" w:beforeAutospacing="1" w:after="100" w:afterAutospacing="1"/>
    </w:pPr>
  </w:style>
  <w:style w:type="paragraph" w:customStyle="1" w:styleId="navbox-group">
    <w:name w:val="navbox-group"/>
    <w:basedOn w:val="a0"/>
    <w:rsid w:val="001D1A24"/>
    <w:pPr>
      <w:spacing w:before="100" w:beforeAutospacing="1" w:after="100" w:afterAutospacing="1" w:line="360" w:lineRule="atLeast"/>
      <w:jc w:val="center"/>
    </w:pPr>
  </w:style>
  <w:style w:type="paragraph" w:customStyle="1" w:styleId="navbox-title">
    <w:name w:val="navbox-title"/>
    <w:basedOn w:val="a0"/>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0"/>
    <w:rsid w:val="001D1A24"/>
    <w:pPr>
      <w:shd w:val="clear" w:color="auto" w:fill="DDDDFF"/>
      <w:spacing w:before="100" w:beforeAutospacing="1" w:after="100" w:afterAutospacing="1" w:line="360" w:lineRule="atLeast"/>
      <w:jc w:val="center"/>
    </w:pPr>
  </w:style>
  <w:style w:type="paragraph" w:customStyle="1" w:styleId="navbox-list">
    <w:name w:val="navbox-list"/>
    <w:basedOn w:val="a0"/>
    <w:rsid w:val="001D1A24"/>
    <w:pPr>
      <w:spacing w:before="100" w:beforeAutospacing="1" w:after="100" w:afterAutospacing="1"/>
    </w:pPr>
  </w:style>
  <w:style w:type="paragraph" w:customStyle="1" w:styleId="navbox-even">
    <w:name w:val="navbox-even"/>
    <w:basedOn w:val="a0"/>
    <w:rsid w:val="001D1A24"/>
    <w:pPr>
      <w:shd w:val="clear" w:color="auto" w:fill="F4F4F4"/>
      <w:spacing w:before="100" w:beforeAutospacing="1" w:after="100" w:afterAutospacing="1"/>
    </w:pPr>
  </w:style>
  <w:style w:type="paragraph" w:customStyle="1" w:styleId="navbox-odd">
    <w:name w:val="navbox-odd"/>
    <w:basedOn w:val="a0"/>
    <w:rsid w:val="001D1A24"/>
    <w:pPr>
      <w:spacing w:before="100" w:beforeAutospacing="1" w:after="100" w:afterAutospacing="1"/>
    </w:pPr>
  </w:style>
  <w:style w:type="paragraph" w:customStyle="1" w:styleId="navbar">
    <w:name w:val="navbar"/>
    <w:basedOn w:val="a0"/>
    <w:rsid w:val="001D1A24"/>
    <w:pPr>
      <w:spacing w:before="100" w:beforeAutospacing="1" w:after="100" w:afterAutospacing="1"/>
    </w:pPr>
    <w:rPr>
      <w:sz w:val="21"/>
      <w:szCs w:val="21"/>
    </w:rPr>
  </w:style>
  <w:style w:type="paragraph" w:customStyle="1" w:styleId="collapsebutton">
    <w:name w:val="collapsebutton"/>
    <w:basedOn w:val="a0"/>
    <w:rsid w:val="001D1A24"/>
    <w:pPr>
      <w:spacing w:before="100" w:beforeAutospacing="1" w:after="100" w:afterAutospacing="1"/>
      <w:ind w:left="120"/>
      <w:jc w:val="right"/>
    </w:pPr>
  </w:style>
  <w:style w:type="paragraph" w:customStyle="1" w:styleId="nowrap">
    <w:name w:val="nowrap"/>
    <w:basedOn w:val="a0"/>
    <w:rsid w:val="001D1A24"/>
    <w:pPr>
      <w:spacing w:before="100" w:beforeAutospacing="1" w:after="100" w:afterAutospacing="1"/>
    </w:pPr>
  </w:style>
  <w:style w:type="paragraph" w:customStyle="1" w:styleId="wrap">
    <w:name w:val="wrap"/>
    <w:basedOn w:val="a0"/>
    <w:rsid w:val="001D1A24"/>
    <w:pPr>
      <w:spacing w:before="100" w:beforeAutospacing="1" w:after="100" w:afterAutospacing="1"/>
    </w:pPr>
  </w:style>
  <w:style w:type="paragraph" w:customStyle="1" w:styleId="watchlist-msg">
    <w:name w:val="watchlist-msg"/>
    <w:basedOn w:val="a0"/>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0"/>
    <w:rsid w:val="001D1A24"/>
    <w:pPr>
      <w:spacing w:before="100" w:beforeAutospacing="1" w:after="100" w:afterAutospacing="1"/>
    </w:pPr>
    <w:rPr>
      <w:sz w:val="29"/>
      <w:szCs w:val="29"/>
    </w:rPr>
  </w:style>
  <w:style w:type="paragraph" w:customStyle="1" w:styleId="ipa">
    <w:name w:val="ipa"/>
    <w:basedOn w:val="a0"/>
    <w:rsid w:val="001D1A24"/>
    <w:pPr>
      <w:spacing w:before="100" w:beforeAutospacing="1" w:after="100" w:afterAutospacing="1"/>
    </w:pPr>
    <w:rPr>
      <w:rFonts w:ascii="Arial Unicode MS" w:hAnsi="Arial Unicode MS" w:cs="Arial Unicode MS"/>
    </w:rPr>
  </w:style>
  <w:style w:type="paragraph" w:customStyle="1" w:styleId="unicode">
    <w:name w:val="unicode"/>
    <w:basedOn w:val="a0"/>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0"/>
    <w:rsid w:val="001D1A24"/>
    <w:pPr>
      <w:spacing w:before="100" w:beforeAutospacing="1" w:after="100" w:afterAutospacing="1"/>
    </w:pPr>
  </w:style>
  <w:style w:type="paragraph" w:customStyle="1" w:styleId="special-query">
    <w:name w:val="special-query"/>
    <w:basedOn w:val="a0"/>
    <w:rsid w:val="001D1A24"/>
    <w:pPr>
      <w:spacing w:before="100" w:beforeAutospacing="1" w:after="100" w:afterAutospacing="1"/>
    </w:pPr>
  </w:style>
  <w:style w:type="paragraph" w:customStyle="1" w:styleId="special-hover">
    <w:name w:val="special-hover"/>
    <w:basedOn w:val="a0"/>
    <w:rsid w:val="001D1A24"/>
    <w:pPr>
      <w:spacing w:before="100" w:beforeAutospacing="1" w:after="100" w:afterAutospacing="1"/>
    </w:pPr>
  </w:style>
  <w:style w:type="paragraph" w:customStyle="1" w:styleId="mw-indicators">
    <w:name w:val="mw-indicators"/>
    <w:basedOn w:val="a0"/>
    <w:rsid w:val="001D1A24"/>
    <w:pPr>
      <w:spacing w:before="100" w:beforeAutospacing="1" w:after="100" w:afterAutospacing="1"/>
    </w:pPr>
  </w:style>
  <w:style w:type="paragraph" w:customStyle="1" w:styleId="ve-ui-surface">
    <w:name w:val="ve-ui-surface"/>
    <w:basedOn w:val="a0"/>
    <w:rsid w:val="001D1A24"/>
    <w:pPr>
      <w:spacing w:before="100" w:beforeAutospacing="1" w:after="100" w:afterAutospacing="1"/>
    </w:pPr>
  </w:style>
  <w:style w:type="paragraph" w:customStyle="1" w:styleId="ve-init-mw-desktoparticletarget-editablecontent">
    <w:name w:val="ve-init-mw-desktoparticletarget-editablecontent"/>
    <w:basedOn w:val="a0"/>
    <w:rsid w:val="001D1A24"/>
    <w:pPr>
      <w:spacing w:before="100" w:beforeAutospacing="1" w:after="100" w:afterAutospacing="1"/>
    </w:pPr>
  </w:style>
  <w:style w:type="paragraph" w:customStyle="1" w:styleId="mw-mmv-view-expanded">
    <w:name w:val="mw-mmv-view-expanded"/>
    <w:basedOn w:val="a0"/>
    <w:rsid w:val="001D1A24"/>
    <w:pPr>
      <w:spacing w:before="100" w:beforeAutospacing="1" w:after="100" w:afterAutospacing="1"/>
    </w:pPr>
  </w:style>
  <w:style w:type="paragraph" w:customStyle="1" w:styleId="mw-mmv-view-config">
    <w:name w:val="mw-mmv-view-config"/>
    <w:basedOn w:val="a0"/>
    <w:rsid w:val="001D1A24"/>
    <w:pPr>
      <w:spacing w:before="100" w:beforeAutospacing="1" w:after="100" w:afterAutospacing="1"/>
    </w:pPr>
  </w:style>
  <w:style w:type="paragraph" w:customStyle="1" w:styleId="mw-empty-li">
    <w:name w:val="mw-empty-li"/>
    <w:basedOn w:val="a0"/>
    <w:rsid w:val="001D1A24"/>
    <w:pPr>
      <w:spacing w:before="100" w:beforeAutospacing="1" w:after="100" w:afterAutospacing="1"/>
    </w:pPr>
  </w:style>
  <w:style w:type="paragraph" w:customStyle="1" w:styleId="imbox">
    <w:name w:val="imbox"/>
    <w:basedOn w:val="a0"/>
    <w:rsid w:val="001D1A24"/>
    <w:pPr>
      <w:spacing w:before="100" w:beforeAutospacing="1" w:after="100" w:afterAutospacing="1"/>
    </w:pPr>
  </w:style>
  <w:style w:type="paragraph" w:customStyle="1" w:styleId="toclevel-2">
    <w:name w:val="toclevel-2"/>
    <w:basedOn w:val="a0"/>
    <w:rsid w:val="001D1A24"/>
    <w:pPr>
      <w:spacing w:before="100" w:beforeAutospacing="1" w:after="100" w:afterAutospacing="1"/>
    </w:pPr>
  </w:style>
  <w:style w:type="paragraph" w:customStyle="1" w:styleId="toclevel-3">
    <w:name w:val="toclevel-3"/>
    <w:basedOn w:val="a0"/>
    <w:rsid w:val="001D1A24"/>
    <w:pPr>
      <w:spacing w:before="100" w:beforeAutospacing="1" w:after="100" w:afterAutospacing="1"/>
    </w:pPr>
  </w:style>
  <w:style w:type="paragraph" w:customStyle="1" w:styleId="toclevel-4">
    <w:name w:val="toclevel-4"/>
    <w:basedOn w:val="a0"/>
    <w:rsid w:val="001D1A24"/>
    <w:pPr>
      <w:spacing w:before="100" w:beforeAutospacing="1" w:after="100" w:afterAutospacing="1"/>
    </w:pPr>
  </w:style>
  <w:style w:type="paragraph" w:customStyle="1" w:styleId="toclevel-5">
    <w:name w:val="toclevel-5"/>
    <w:basedOn w:val="a0"/>
    <w:rsid w:val="001D1A24"/>
    <w:pPr>
      <w:spacing w:before="100" w:beforeAutospacing="1" w:after="100" w:afterAutospacing="1"/>
    </w:pPr>
  </w:style>
  <w:style w:type="paragraph" w:customStyle="1" w:styleId="toclevel-6">
    <w:name w:val="toclevel-6"/>
    <w:basedOn w:val="a0"/>
    <w:rsid w:val="001D1A24"/>
    <w:pPr>
      <w:spacing w:before="100" w:beforeAutospacing="1" w:after="100" w:afterAutospacing="1"/>
    </w:pPr>
  </w:style>
  <w:style w:type="paragraph" w:customStyle="1" w:styleId="toclevel-7">
    <w:name w:val="toclevel-7"/>
    <w:basedOn w:val="a0"/>
    <w:rsid w:val="001D1A24"/>
    <w:pPr>
      <w:spacing w:before="100" w:beforeAutospacing="1" w:after="100" w:afterAutospacing="1"/>
    </w:pPr>
  </w:style>
  <w:style w:type="paragraph" w:customStyle="1" w:styleId="tocnumber">
    <w:name w:val="tocnumber"/>
    <w:basedOn w:val="a0"/>
    <w:rsid w:val="001D1A24"/>
    <w:pPr>
      <w:spacing w:before="100" w:beforeAutospacing="1" w:after="100" w:afterAutospacing="1"/>
    </w:pPr>
  </w:style>
  <w:style w:type="paragraph" w:customStyle="1" w:styleId="floatleft">
    <w:name w:val="floatleft"/>
    <w:basedOn w:val="a0"/>
    <w:rsid w:val="001D1A24"/>
    <w:pPr>
      <w:spacing w:before="100" w:beforeAutospacing="1" w:after="100" w:afterAutospacing="1"/>
    </w:pPr>
  </w:style>
  <w:style w:type="paragraph" w:customStyle="1" w:styleId="image">
    <w:name w:val="image"/>
    <w:basedOn w:val="a0"/>
    <w:rsid w:val="001D1A24"/>
    <w:pPr>
      <w:spacing w:before="100" w:beforeAutospacing="1" w:after="100" w:afterAutospacing="1"/>
    </w:pPr>
  </w:style>
  <w:style w:type="paragraph" w:customStyle="1" w:styleId="geo-dec">
    <w:name w:val="geo-dec"/>
    <w:basedOn w:val="a0"/>
    <w:rsid w:val="001D1A24"/>
    <w:pPr>
      <w:spacing w:before="100" w:beforeAutospacing="1" w:after="100" w:afterAutospacing="1"/>
    </w:pPr>
  </w:style>
  <w:style w:type="paragraph" w:customStyle="1" w:styleId="geo-dms">
    <w:name w:val="geo-dms"/>
    <w:basedOn w:val="a0"/>
    <w:rsid w:val="001D1A24"/>
    <w:pPr>
      <w:spacing w:before="100" w:beforeAutospacing="1" w:after="100" w:afterAutospacing="1"/>
    </w:pPr>
  </w:style>
  <w:style w:type="paragraph" w:customStyle="1" w:styleId="selflink">
    <w:name w:val="selflink"/>
    <w:basedOn w:val="a0"/>
    <w:rsid w:val="001D1A24"/>
    <w:pPr>
      <w:spacing w:before="100" w:beforeAutospacing="1" w:after="100" w:afterAutospacing="1"/>
    </w:pPr>
  </w:style>
  <w:style w:type="paragraph" w:customStyle="1" w:styleId="mbox-image">
    <w:name w:val="mbox-image"/>
    <w:basedOn w:val="a0"/>
    <w:rsid w:val="001D1A24"/>
    <w:pPr>
      <w:spacing w:before="100" w:beforeAutospacing="1" w:after="100" w:afterAutospacing="1"/>
    </w:pPr>
  </w:style>
  <w:style w:type="paragraph" w:customStyle="1" w:styleId="tmbox">
    <w:name w:val="tmbox"/>
    <w:basedOn w:val="a0"/>
    <w:rsid w:val="001D1A24"/>
    <w:pPr>
      <w:spacing w:before="100" w:beforeAutospacing="1" w:after="100" w:afterAutospacing="1"/>
    </w:pPr>
  </w:style>
  <w:style w:type="paragraph" w:customStyle="1" w:styleId="ambox-text-small">
    <w:name w:val="ambox-text-small"/>
    <w:basedOn w:val="a0"/>
    <w:rsid w:val="001D1A24"/>
    <w:pPr>
      <w:spacing w:before="100" w:beforeAutospacing="1" w:after="100" w:afterAutospacing="1"/>
    </w:pPr>
  </w:style>
  <w:style w:type="paragraph" w:customStyle="1" w:styleId="uls-settings-trigger">
    <w:name w:val="uls-settings-trigger"/>
    <w:basedOn w:val="a0"/>
    <w:rsid w:val="001D1A24"/>
    <w:pPr>
      <w:spacing w:before="100" w:beforeAutospacing="1" w:after="100" w:afterAutospacing="1"/>
    </w:pPr>
  </w:style>
  <w:style w:type="paragraph" w:customStyle="1" w:styleId="uls-trigger">
    <w:name w:val="uls-trigger"/>
    <w:basedOn w:val="a0"/>
    <w:rsid w:val="001D1A24"/>
    <w:pPr>
      <w:spacing w:before="100" w:beforeAutospacing="1" w:after="100" w:afterAutospacing="1"/>
    </w:pPr>
  </w:style>
  <w:style w:type="paragraph" w:customStyle="1" w:styleId="alert-text">
    <w:name w:val="alert-text"/>
    <w:basedOn w:val="a0"/>
    <w:rsid w:val="001D1A24"/>
    <w:pPr>
      <w:spacing w:before="100" w:beforeAutospacing="1" w:after="100" w:afterAutospacing="1"/>
    </w:pPr>
    <w:rPr>
      <w:color w:val="000000"/>
    </w:rPr>
  </w:style>
  <w:style w:type="paragraph" w:customStyle="1" w:styleId="cite-accessibility-label">
    <w:name w:val="cite-accessibility-label"/>
    <w:basedOn w:val="a0"/>
    <w:rsid w:val="001D1A24"/>
    <w:pPr>
      <w:spacing w:before="100" w:beforeAutospacing="1" w:after="100" w:afterAutospacing="1"/>
    </w:pPr>
  </w:style>
  <w:style w:type="paragraph" w:customStyle="1" w:styleId="transparent">
    <w:name w:val="transparent"/>
    <w:basedOn w:val="a0"/>
    <w:rsid w:val="001D1A24"/>
    <w:pPr>
      <w:spacing w:before="100" w:beforeAutospacing="1" w:after="100" w:afterAutospacing="1"/>
    </w:pPr>
  </w:style>
  <w:style w:type="paragraph" w:customStyle="1" w:styleId="plainlinksneverexpand">
    <w:name w:val="plainlinksneverexpand"/>
    <w:basedOn w:val="a0"/>
    <w:rsid w:val="001D1A24"/>
    <w:pPr>
      <w:spacing w:before="100" w:beforeAutospacing="1" w:after="100" w:afterAutospacing="1"/>
    </w:pPr>
  </w:style>
  <w:style w:type="paragraph" w:customStyle="1" w:styleId="reflist">
    <w:name w:val="reflist"/>
    <w:basedOn w:val="a0"/>
    <w:rsid w:val="001D1A24"/>
  </w:style>
  <w:style w:type="paragraph" w:customStyle="1" w:styleId="reflist1">
    <w:name w:val="reflist1"/>
    <w:basedOn w:val="a0"/>
    <w:rsid w:val="001D1A24"/>
  </w:style>
  <w:style w:type="paragraph" w:customStyle="1" w:styleId="reflist2">
    <w:name w:val="reflist2"/>
    <w:basedOn w:val="a0"/>
    <w:rsid w:val="001D1A24"/>
  </w:style>
  <w:style w:type="paragraph" w:customStyle="1" w:styleId="reflist3">
    <w:name w:val="reflist3"/>
    <w:basedOn w:val="a0"/>
    <w:rsid w:val="001D1A24"/>
  </w:style>
  <w:style w:type="paragraph" w:customStyle="1" w:styleId="reflist4">
    <w:name w:val="reflist4"/>
    <w:basedOn w:val="a0"/>
    <w:rsid w:val="001D1A24"/>
  </w:style>
  <w:style w:type="paragraph" w:customStyle="1" w:styleId="mw-dismissable-notice-body">
    <w:name w:val="mw-dismissable-notice-body"/>
    <w:basedOn w:val="a0"/>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0"/>
    <w:rsid w:val="001D1A24"/>
    <w:pPr>
      <w:spacing w:after="100" w:afterAutospacing="1"/>
      <w:ind w:left="-525"/>
    </w:pPr>
  </w:style>
  <w:style w:type="paragraph" w:customStyle="1" w:styleId="special-label1">
    <w:name w:val="special-label1"/>
    <w:basedOn w:val="a0"/>
    <w:rsid w:val="001D1A24"/>
    <w:pPr>
      <w:spacing w:before="100" w:beforeAutospacing="1" w:after="100" w:afterAutospacing="1"/>
    </w:pPr>
    <w:rPr>
      <w:color w:val="808080"/>
    </w:rPr>
  </w:style>
  <w:style w:type="paragraph" w:customStyle="1" w:styleId="special-query1">
    <w:name w:val="special-query1"/>
    <w:basedOn w:val="a0"/>
    <w:rsid w:val="001D1A24"/>
    <w:pPr>
      <w:spacing w:before="100" w:beforeAutospacing="1" w:after="100" w:afterAutospacing="1"/>
    </w:pPr>
    <w:rPr>
      <w:i/>
      <w:iCs/>
      <w:color w:val="000000"/>
    </w:rPr>
  </w:style>
  <w:style w:type="paragraph" w:customStyle="1" w:styleId="special-hover1">
    <w:name w:val="special-hover1"/>
    <w:basedOn w:val="a0"/>
    <w:rsid w:val="001D1A24"/>
    <w:pPr>
      <w:shd w:val="clear" w:color="auto" w:fill="C0C0C0"/>
      <w:spacing w:before="100" w:beforeAutospacing="1" w:after="100" w:afterAutospacing="1"/>
    </w:pPr>
  </w:style>
  <w:style w:type="paragraph" w:customStyle="1" w:styleId="special-label2">
    <w:name w:val="special-label2"/>
    <w:basedOn w:val="a0"/>
    <w:rsid w:val="001D1A24"/>
    <w:pPr>
      <w:spacing w:before="100" w:beforeAutospacing="1" w:after="100" w:afterAutospacing="1"/>
    </w:pPr>
    <w:rPr>
      <w:color w:val="FFFFFF"/>
    </w:rPr>
  </w:style>
  <w:style w:type="paragraph" w:customStyle="1" w:styleId="special-query2">
    <w:name w:val="special-query2"/>
    <w:basedOn w:val="a0"/>
    <w:rsid w:val="001D1A24"/>
    <w:pPr>
      <w:spacing w:before="100" w:beforeAutospacing="1" w:after="100" w:afterAutospacing="1"/>
    </w:pPr>
    <w:rPr>
      <w:color w:val="FFFFFF"/>
    </w:rPr>
  </w:style>
  <w:style w:type="paragraph" w:customStyle="1" w:styleId="uls-settings-trigger1">
    <w:name w:val="uls-settings-trigger1"/>
    <w:basedOn w:val="a0"/>
    <w:rsid w:val="001D1A24"/>
    <w:pPr>
      <w:spacing w:before="100" w:beforeAutospacing="1" w:after="100" w:afterAutospacing="1"/>
    </w:pPr>
  </w:style>
  <w:style w:type="paragraph" w:customStyle="1" w:styleId="uls-settings-trigger2">
    <w:name w:val="uls-settings-trigger2"/>
    <w:basedOn w:val="a0"/>
    <w:rsid w:val="001D1A24"/>
    <w:pPr>
      <w:spacing w:before="45" w:after="100" w:afterAutospacing="1"/>
    </w:pPr>
  </w:style>
  <w:style w:type="paragraph" w:customStyle="1" w:styleId="mw-indicators1">
    <w:name w:val="mw-indicators1"/>
    <w:basedOn w:val="a0"/>
    <w:rsid w:val="001D1A24"/>
    <w:pPr>
      <w:spacing w:before="100" w:beforeAutospacing="1" w:after="100" w:afterAutospacing="1"/>
    </w:pPr>
    <w:rPr>
      <w:vanish/>
    </w:rPr>
  </w:style>
  <w:style w:type="paragraph" w:customStyle="1" w:styleId="ve-ui-surface1">
    <w:name w:val="ve-ui-surface1"/>
    <w:basedOn w:val="a0"/>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0"/>
    <w:rsid w:val="001D1A24"/>
    <w:pPr>
      <w:spacing w:before="100" w:beforeAutospacing="1" w:after="100" w:afterAutospacing="1"/>
    </w:pPr>
    <w:rPr>
      <w:vanish/>
    </w:rPr>
  </w:style>
  <w:style w:type="paragraph" w:customStyle="1" w:styleId="ve-ui-surface2">
    <w:name w:val="ve-ui-surface2"/>
    <w:basedOn w:val="a0"/>
    <w:rsid w:val="001D1A24"/>
    <w:pPr>
      <w:spacing w:before="100" w:beforeAutospacing="1" w:after="100" w:afterAutospacing="1"/>
    </w:pPr>
  </w:style>
  <w:style w:type="paragraph" w:customStyle="1" w:styleId="special-query3">
    <w:name w:val="special-query3"/>
    <w:basedOn w:val="a0"/>
    <w:rsid w:val="001D1A24"/>
    <w:pPr>
      <w:spacing w:before="100" w:beforeAutospacing="1" w:after="100" w:afterAutospacing="1"/>
    </w:pPr>
  </w:style>
  <w:style w:type="paragraph" w:customStyle="1" w:styleId="uls-trigger1">
    <w:name w:val="uls-trigger1"/>
    <w:basedOn w:val="a0"/>
    <w:rsid w:val="001D1A24"/>
    <w:pPr>
      <w:spacing w:before="100" w:beforeAutospacing="1" w:after="100" w:afterAutospacing="1"/>
    </w:pPr>
  </w:style>
  <w:style w:type="paragraph" w:customStyle="1" w:styleId="uls-trigger2">
    <w:name w:val="uls-trigger2"/>
    <w:basedOn w:val="a0"/>
    <w:rsid w:val="001D1A24"/>
    <w:pPr>
      <w:spacing w:before="100" w:beforeAutospacing="1" w:after="100" w:afterAutospacing="1"/>
    </w:pPr>
  </w:style>
  <w:style w:type="paragraph" w:customStyle="1" w:styleId="mw-mmv-view-expanded1">
    <w:name w:val="mw-mmv-view-expanded1"/>
    <w:basedOn w:val="a0"/>
    <w:rsid w:val="001D1A24"/>
    <w:pPr>
      <w:spacing w:before="100" w:beforeAutospacing="1" w:after="100" w:afterAutospacing="1"/>
    </w:pPr>
  </w:style>
  <w:style w:type="paragraph" w:customStyle="1" w:styleId="mw-mmv-view-config1">
    <w:name w:val="mw-mmv-view-config1"/>
    <w:basedOn w:val="a0"/>
    <w:rsid w:val="001D1A24"/>
    <w:pPr>
      <w:spacing w:before="100" w:beforeAutospacing="1" w:after="100" w:afterAutospacing="1"/>
    </w:pPr>
  </w:style>
  <w:style w:type="paragraph" w:customStyle="1" w:styleId="mw-empty-li1">
    <w:name w:val="mw-empty-li1"/>
    <w:basedOn w:val="a0"/>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0"/>
    <w:rsid w:val="001D1A24"/>
    <w:pPr>
      <w:ind w:left="-120" w:right="-120"/>
    </w:pPr>
  </w:style>
  <w:style w:type="paragraph" w:customStyle="1" w:styleId="imbox2">
    <w:name w:val="imbox2"/>
    <w:basedOn w:val="a0"/>
    <w:rsid w:val="001D1A24"/>
    <w:pPr>
      <w:spacing w:before="60" w:after="60"/>
      <w:ind w:left="60" w:right="60"/>
    </w:pPr>
  </w:style>
  <w:style w:type="paragraph" w:customStyle="1" w:styleId="tmbox1">
    <w:name w:val="tmbox1"/>
    <w:basedOn w:val="a0"/>
    <w:rsid w:val="001D1A24"/>
    <w:pPr>
      <w:spacing w:before="30" w:after="30"/>
    </w:pPr>
  </w:style>
  <w:style w:type="paragraph" w:customStyle="1" w:styleId="ambox-text-small1">
    <w:name w:val="ambox-text-small1"/>
    <w:basedOn w:val="a0"/>
    <w:rsid w:val="001D1A24"/>
    <w:pPr>
      <w:spacing w:before="100" w:beforeAutospacing="1" w:after="100" w:afterAutospacing="1"/>
    </w:pPr>
    <w:rPr>
      <w:sz w:val="20"/>
      <w:szCs w:val="20"/>
    </w:rPr>
  </w:style>
  <w:style w:type="paragraph" w:customStyle="1" w:styleId="toclevel-21">
    <w:name w:val="toclevel-21"/>
    <w:basedOn w:val="a0"/>
    <w:rsid w:val="001D1A24"/>
    <w:pPr>
      <w:spacing w:before="100" w:beforeAutospacing="1" w:after="100" w:afterAutospacing="1"/>
    </w:pPr>
    <w:rPr>
      <w:vanish/>
    </w:rPr>
  </w:style>
  <w:style w:type="paragraph" w:customStyle="1" w:styleId="toclevel-31">
    <w:name w:val="toclevel-31"/>
    <w:basedOn w:val="a0"/>
    <w:rsid w:val="001D1A24"/>
    <w:pPr>
      <w:spacing w:before="100" w:beforeAutospacing="1" w:after="100" w:afterAutospacing="1"/>
    </w:pPr>
    <w:rPr>
      <w:vanish/>
    </w:rPr>
  </w:style>
  <w:style w:type="paragraph" w:customStyle="1" w:styleId="toclevel-41">
    <w:name w:val="toclevel-41"/>
    <w:basedOn w:val="a0"/>
    <w:rsid w:val="001D1A24"/>
    <w:pPr>
      <w:spacing w:before="100" w:beforeAutospacing="1" w:after="100" w:afterAutospacing="1"/>
    </w:pPr>
    <w:rPr>
      <w:vanish/>
    </w:rPr>
  </w:style>
  <w:style w:type="paragraph" w:customStyle="1" w:styleId="toclevel-51">
    <w:name w:val="toclevel-51"/>
    <w:basedOn w:val="a0"/>
    <w:rsid w:val="001D1A24"/>
    <w:pPr>
      <w:spacing w:before="100" w:beforeAutospacing="1" w:after="100" w:afterAutospacing="1"/>
    </w:pPr>
    <w:rPr>
      <w:vanish/>
    </w:rPr>
  </w:style>
  <w:style w:type="paragraph" w:customStyle="1" w:styleId="toclevel-61">
    <w:name w:val="toclevel-61"/>
    <w:basedOn w:val="a0"/>
    <w:rsid w:val="001D1A24"/>
    <w:pPr>
      <w:spacing w:before="100" w:beforeAutospacing="1" w:after="100" w:afterAutospacing="1"/>
    </w:pPr>
    <w:rPr>
      <w:vanish/>
    </w:rPr>
  </w:style>
  <w:style w:type="paragraph" w:customStyle="1" w:styleId="toclevel-71">
    <w:name w:val="toclevel-71"/>
    <w:basedOn w:val="a0"/>
    <w:rsid w:val="001D1A24"/>
    <w:pPr>
      <w:spacing w:before="100" w:beforeAutospacing="1" w:after="100" w:afterAutospacing="1"/>
    </w:pPr>
    <w:rPr>
      <w:vanish/>
    </w:rPr>
  </w:style>
  <w:style w:type="paragraph" w:customStyle="1" w:styleId="tocnumber1">
    <w:name w:val="tocnumber1"/>
    <w:basedOn w:val="a0"/>
    <w:rsid w:val="001D1A24"/>
    <w:pPr>
      <w:spacing w:before="100" w:beforeAutospacing="1" w:after="100" w:afterAutospacing="1"/>
    </w:pPr>
    <w:rPr>
      <w:vanish/>
    </w:rPr>
  </w:style>
  <w:style w:type="paragraph" w:customStyle="1" w:styleId="floatleft1">
    <w:name w:val="floatleft1"/>
    <w:basedOn w:val="a0"/>
    <w:rsid w:val="001D1A24"/>
    <w:pPr>
      <w:spacing w:before="30" w:after="30"/>
      <w:ind w:left="30" w:right="30"/>
      <w:textAlignment w:val="center"/>
    </w:pPr>
  </w:style>
  <w:style w:type="paragraph" w:customStyle="1" w:styleId="image1">
    <w:name w:val="image1"/>
    <w:basedOn w:val="a0"/>
    <w:rsid w:val="001D1A24"/>
  </w:style>
  <w:style w:type="paragraph" w:customStyle="1" w:styleId="geo-dec1">
    <w:name w:val="geo-dec1"/>
    <w:basedOn w:val="a0"/>
    <w:rsid w:val="001D1A24"/>
    <w:pPr>
      <w:spacing w:before="100" w:beforeAutospacing="1" w:after="100" w:afterAutospacing="1"/>
    </w:pPr>
  </w:style>
  <w:style w:type="paragraph" w:customStyle="1" w:styleId="geo-dms1">
    <w:name w:val="geo-dms1"/>
    <w:basedOn w:val="a0"/>
    <w:rsid w:val="001D1A24"/>
    <w:pPr>
      <w:spacing w:before="100" w:beforeAutospacing="1" w:after="100" w:afterAutospacing="1"/>
    </w:pPr>
  </w:style>
  <w:style w:type="paragraph" w:customStyle="1" w:styleId="geo-dms2">
    <w:name w:val="geo-dms2"/>
    <w:basedOn w:val="a0"/>
    <w:rsid w:val="001D1A24"/>
    <w:pPr>
      <w:spacing w:before="100" w:beforeAutospacing="1" w:after="100" w:afterAutospacing="1"/>
    </w:pPr>
    <w:rPr>
      <w:vanish/>
    </w:rPr>
  </w:style>
  <w:style w:type="paragraph" w:customStyle="1" w:styleId="geo-dec2">
    <w:name w:val="geo-dec2"/>
    <w:basedOn w:val="a0"/>
    <w:rsid w:val="001D1A24"/>
    <w:pPr>
      <w:spacing w:before="100" w:beforeAutospacing="1" w:after="100" w:afterAutospacing="1"/>
    </w:pPr>
    <w:rPr>
      <w:vanish/>
    </w:rPr>
  </w:style>
  <w:style w:type="paragraph" w:customStyle="1" w:styleId="mw-dismissable-notice-body1">
    <w:name w:val="mw-dismissable-notice-body1"/>
    <w:basedOn w:val="a0"/>
    <w:rsid w:val="001D1A24"/>
    <w:pPr>
      <w:spacing w:before="100" w:beforeAutospacing="1" w:after="100" w:afterAutospacing="1"/>
      <w:ind w:right="1200"/>
    </w:pPr>
  </w:style>
  <w:style w:type="paragraph" w:customStyle="1" w:styleId="navbox-title1">
    <w:name w:val="navbox-title1"/>
    <w:basedOn w:val="a0"/>
    <w:rsid w:val="001D1A24"/>
    <w:pPr>
      <w:shd w:val="clear" w:color="auto" w:fill="DDDDFF"/>
      <w:spacing w:before="100" w:beforeAutospacing="1" w:after="100" w:afterAutospacing="1" w:line="360" w:lineRule="atLeast"/>
      <w:jc w:val="center"/>
    </w:pPr>
  </w:style>
  <w:style w:type="paragraph" w:customStyle="1" w:styleId="navbox-group1">
    <w:name w:val="navbox-group1"/>
    <w:basedOn w:val="a0"/>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0"/>
    <w:rsid w:val="001D1A24"/>
    <w:pPr>
      <w:shd w:val="clear" w:color="auto" w:fill="E6E6FF"/>
      <w:spacing w:before="100" w:beforeAutospacing="1" w:after="100" w:afterAutospacing="1" w:line="360" w:lineRule="atLeast"/>
      <w:jc w:val="center"/>
    </w:pPr>
  </w:style>
  <w:style w:type="paragraph" w:customStyle="1" w:styleId="navbox1">
    <w:name w:val="navbox1"/>
    <w:basedOn w:val="a0"/>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0"/>
    <w:rsid w:val="001D1A24"/>
    <w:pPr>
      <w:spacing w:before="100" w:beforeAutospacing="1" w:after="100" w:afterAutospacing="1"/>
    </w:pPr>
  </w:style>
  <w:style w:type="paragraph" w:customStyle="1" w:styleId="navbar2">
    <w:name w:val="navbar2"/>
    <w:basedOn w:val="a0"/>
    <w:rsid w:val="001D1A24"/>
    <w:pPr>
      <w:spacing w:before="100" w:beforeAutospacing="1" w:after="100" w:afterAutospacing="1"/>
    </w:pPr>
  </w:style>
  <w:style w:type="paragraph" w:customStyle="1" w:styleId="navbar3">
    <w:name w:val="navbar3"/>
    <w:basedOn w:val="a0"/>
    <w:rsid w:val="001D1A24"/>
    <w:pPr>
      <w:spacing w:before="100" w:beforeAutospacing="1" w:after="100" w:afterAutospacing="1"/>
      <w:ind w:right="120"/>
    </w:pPr>
    <w:rPr>
      <w:sz w:val="21"/>
      <w:szCs w:val="21"/>
    </w:rPr>
  </w:style>
  <w:style w:type="paragraph" w:customStyle="1" w:styleId="collapsebutton1">
    <w:name w:val="collapsebutton1"/>
    <w:basedOn w:val="a0"/>
    <w:rsid w:val="001D1A24"/>
    <w:pPr>
      <w:spacing w:before="100" w:beforeAutospacing="1" w:after="100" w:afterAutospacing="1"/>
      <w:ind w:left="120"/>
      <w:jc w:val="right"/>
    </w:pPr>
  </w:style>
  <w:style w:type="paragraph" w:customStyle="1" w:styleId="selflink1">
    <w:name w:val="selflink1"/>
    <w:basedOn w:val="a0"/>
    <w:rsid w:val="001D1A24"/>
    <w:pPr>
      <w:spacing w:before="100" w:beforeAutospacing="1" w:after="100" w:afterAutospacing="1"/>
    </w:pPr>
  </w:style>
  <w:style w:type="paragraph" w:customStyle="1" w:styleId="mbox-image1">
    <w:name w:val="mbox-image1"/>
    <w:basedOn w:val="a0"/>
    <w:rsid w:val="001D1A24"/>
    <w:pPr>
      <w:spacing w:before="100" w:beforeAutospacing="1" w:after="100" w:afterAutospacing="1"/>
    </w:pPr>
    <w:rPr>
      <w:vanish/>
    </w:rPr>
  </w:style>
  <w:style w:type="paragraph" w:customStyle="1" w:styleId="collapse-refs-p1">
    <w:name w:val="collapse-refs-p1"/>
    <w:basedOn w:val="a0"/>
    <w:rsid w:val="001D1A24"/>
    <w:pPr>
      <w:spacing w:before="240" w:after="240"/>
      <w:ind w:left="480" w:right="480"/>
    </w:pPr>
    <w:rPr>
      <w:vanish/>
      <w:sz w:val="19"/>
      <w:szCs w:val="19"/>
    </w:rPr>
  </w:style>
  <w:style w:type="paragraph" w:customStyle="1" w:styleId="collapse-refs-p2">
    <w:name w:val="collapse-refs-p2"/>
    <w:basedOn w:val="a0"/>
    <w:rsid w:val="001D1A24"/>
    <w:pPr>
      <w:spacing w:before="240" w:after="240"/>
      <w:ind w:left="480" w:right="480"/>
    </w:pPr>
    <w:rPr>
      <w:vanish/>
      <w:sz w:val="19"/>
      <w:szCs w:val="19"/>
    </w:rPr>
  </w:style>
  <w:style w:type="paragraph" w:customStyle="1" w:styleId="collapse-refs-p3">
    <w:name w:val="collapse-refs-p3"/>
    <w:basedOn w:val="a0"/>
    <w:rsid w:val="001D1A24"/>
    <w:pPr>
      <w:spacing w:before="240" w:after="240"/>
      <w:ind w:left="480" w:right="480"/>
    </w:pPr>
    <w:rPr>
      <w:vanish/>
      <w:sz w:val="19"/>
      <w:szCs w:val="19"/>
    </w:rPr>
  </w:style>
  <w:style w:type="paragraph" w:customStyle="1" w:styleId="collapse-refs-p4">
    <w:name w:val="collapse-refs-p4"/>
    <w:basedOn w:val="a0"/>
    <w:rsid w:val="001D1A24"/>
    <w:pPr>
      <w:spacing w:before="240" w:after="240"/>
      <w:ind w:left="480" w:right="480"/>
    </w:pPr>
    <w:rPr>
      <w:vanish/>
      <w:sz w:val="19"/>
      <w:szCs w:val="19"/>
    </w:rPr>
  </w:style>
  <w:style w:type="paragraph" w:customStyle="1" w:styleId="collapse-refs-p5">
    <w:name w:val="collapse-refs-p5"/>
    <w:basedOn w:val="a0"/>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0"/>
    <w:next w:val="a0"/>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0"/>
    <w:rsid w:val="00612C6C"/>
    <w:pPr>
      <w:keepNext/>
      <w:widowControl w:val="0"/>
      <w:spacing w:before="60" w:after="60"/>
      <w:jc w:val="center"/>
    </w:pPr>
    <w:rPr>
      <w:b/>
      <w:sz w:val="22"/>
      <w:szCs w:val="20"/>
    </w:rPr>
  </w:style>
  <w:style w:type="paragraph" w:customStyle="1" w:styleId="101">
    <w:name w:val="Табличный_слева_10"/>
    <w:basedOn w:val="a0"/>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2"/>
    <w:next w:val="a6"/>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6"/>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6"/>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6"/>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6"/>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w:basedOn w:val="a0"/>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2"/>
    <w:next w:val="a6"/>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6"/>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0"/>
    <w:next w:val="a0"/>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7">
    <w:name w:val="line number"/>
    <w:basedOn w:val="a1"/>
    <w:uiPriority w:val="99"/>
    <w:semiHidden/>
    <w:unhideWhenUsed/>
    <w:rsid w:val="00F52DAF"/>
  </w:style>
  <w:style w:type="character" w:styleId="afff8">
    <w:name w:val="Placeholder Text"/>
    <w:basedOn w:val="a1"/>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2"/>
    <w:next w:val="a6"/>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0"/>
    <w:next w:val="a0"/>
    <w:qFormat/>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3"/>
    <w:next w:val="111111"/>
    <w:rsid w:val="00E07C6E"/>
    <w:pPr>
      <w:numPr>
        <w:numId w:val="20"/>
      </w:numPr>
    </w:pPr>
  </w:style>
  <w:style w:type="paragraph" w:customStyle="1" w:styleId="afff9">
    <w:name w:val="Текст документа"/>
    <w:basedOn w:val="a0"/>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a">
    <w:name w:val="Символ сноски"/>
    <w:rsid w:val="00E07C6E"/>
    <w:rPr>
      <w:vertAlign w:val="superscript"/>
    </w:rPr>
  </w:style>
  <w:style w:type="numbering" w:styleId="111111">
    <w:name w:val="Outline List 2"/>
    <w:basedOn w:val="a3"/>
    <w:uiPriority w:val="99"/>
    <w:semiHidden/>
    <w:unhideWhenUsed/>
    <w:rsid w:val="00E07C6E"/>
  </w:style>
  <w:style w:type="paragraph" w:customStyle="1" w:styleId="TimesNewRoman18">
    <w:name w:val="Times New Roman 18 пт"/>
    <w:basedOn w:val="a0"/>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b">
    <w:name w:val="Заголовок ПЗ"/>
    <w:link w:val="afffc"/>
    <w:uiPriority w:val="99"/>
    <w:rsid w:val="005E4BC2"/>
    <w:pPr>
      <w:jc w:val="center"/>
    </w:pPr>
    <w:rPr>
      <w:rFonts w:ascii="ISOCPEUR" w:hAnsi="ISOCPEUR" w:cs="Times New Roman"/>
      <w:b/>
      <w:i/>
      <w:sz w:val="28"/>
      <w:szCs w:val="24"/>
    </w:rPr>
  </w:style>
  <w:style w:type="character" w:customStyle="1" w:styleId="afffc">
    <w:name w:val="Заголовок ПЗ Знак"/>
    <w:link w:val="afffb"/>
    <w:uiPriority w:val="99"/>
    <w:rsid w:val="005E4BC2"/>
    <w:rPr>
      <w:rFonts w:ascii="ISOCPEUR" w:hAnsi="ISOCPEUR" w:cs="Times New Roman"/>
      <w:b/>
      <w:i/>
      <w:sz w:val="28"/>
      <w:szCs w:val="24"/>
    </w:rPr>
  </w:style>
  <w:style w:type="paragraph" w:styleId="a">
    <w:name w:val="List Number"/>
    <w:basedOn w:val="a0"/>
    <w:uiPriority w:val="99"/>
    <w:rsid w:val="00C21C62"/>
    <w:pPr>
      <w:numPr>
        <w:numId w:val="22"/>
      </w:numPr>
      <w:spacing w:before="60" w:after="60"/>
    </w:pPr>
    <w:rPr>
      <w:rFonts w:ascii="Calibri" w:hAnsi="Calibri"/>
      <w:sz w:val="22"/>
      <w:szCs w:val="20"/>
    </w:rPr>
  </w:style>
  <w:style w:type="paragraph" w:customStyle="1" w:styleId="style1">
    <w:name w:val="style1"/>
    <w:basedOn w:val="a0"/>
    <w:rsid w:val="00C21C62"/>
    <w:pPr>
      <w:spacing w:before="100" w:beforeAutospacing="1" w:after="100" w:afterAutospacing="1"/>
    </w:pPr>
  </w:style>
  <w:style w:type="paragraph" w:customStyle="1" w:styleId="1d">
    <w:name w:val="Абзац списка1"/>
    <w:basedOn w:val="a0"/>
    <w:rsid w:val="00C21C62"/>
    <w:pPr>
      <w:spacing w:after="200" w:line="276" w:lineRule="auto"/>
      <w:ind w:left="720"/>
    </w:pPr>
    <w:rPr>
      <w:kern w:val="2"/>
      <w:lang w:eastAsia="en-US"/>
    </w:rPr>
  </w:style>
  <w:style w:type="paragraph" w:customStyle="1" w:styleId="2f">
    <w:name w:val="Абзац списка2"/>
    <w:basedOn w:val="a0"/>
    <w:rsid w:val="00713733"/>
    <w:pPr>
      <w:ind w:left="720"/>
    </w:p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cs.cntd.ru/document/9011346"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zapoved-kursk.ru/assets/images/o-zapovednike/uchastok-kazac-kart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1EF5-4050-494E-94DA-8C812377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45</Pages>
  <Words>11649</Words>
  <Characters>66401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Толщинов</cp:lastModifiedBy>
  <cp:revision>39</cp:revision>
  <cp:lastPrinted>2021-04-27T07:51:00Z</cp:lastPrinted>
  <dcterms:created xsi:type="dcterms:W3CDTF">2021-05-28T09:55:00Z</dcterms:created>
  <dcterms:modified xsi:type="dcterms:W3CDTF">2021-05-31T18:39:00Z</dcterms:modified>
</cp:coreProperties>
</file>